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87" w:rsidRPr="00211124" w:rsidRDefault="001C1187" w:rsidP="00CC2BAB">
      <w:pPr>
        <w:tabs>
          <w:tab w:val="left" w:pos="1350"/>
        </w:tabs>
        <w:spacing w:line="360" w:lineRule="auto"/>
        <w:jc w:val="center"/>
        <w:rPr>
          <w:rFonts w:ascii="Times New Roman" w:hAnsi="Times New Roman" w:cs="Times New Roman"/>
          <w:b/>
          <w:sz w:val="24"/>
          <w:szCs w:val="24"/>
        </w:rPr>
      </w:pPr>
      <w:r w:rsidRPr="00211124">
        <w:rPr>
          <w:rFonts w:ascii="Times New Roman" w:hAnsi="Times New Roman" w:cs="Times New Roman"/>
          <w:b/>
          <w:sz w:val="24"/>
          <w:szCs w:val="24"/>
        </w:rPr>
        <w:t>TRUSTS</w:t>
      </w:r>
      <w:r w:rsidR="00C40CE9" w:rsidRPr="00211124">
        <w:rPr>
          <w:rFonts w:ascii="Times New Roman" w:hAnsi="Times New Roman" w:cs="Times New Roman"/>
          <w:b/>
          <w:sz w:val="24"/>
          <w:szCs w:val="24"/>
        </w:rPr>
        <w:t>, WILLS &amp; ESTATE CORPORATE ENTITIES</w:t>
      </w:r>
    </w:p>
    <w:p w:rsidR="00D014F1" w:rsidRPr="00CC2BAB" w:rsidRDefault="00D014F1" w:rsidP="00CC2BAB">
      <w:pPr>
        <w:pStyle w:val="ListParagraph"/>
        <w:numPr>
          <w:ilvl w:val="0"/>
          <w:numId w:val="6"/>
        </w:numPr>
        <w:spacing w:line="360" w:lineRule="auto"/>
        <w:rPr>
          <w:rFonts w:ascii="Times New Roman" w:hAnsi="Times New Roman" w:cs="Times New Roman"/>
          <w:b/>
          <w:sz w:val="24"/>
          <w:szCs w:val="24"/>
        </w:rPr>
      </w:pPr>
      <w:r w:rsidRPr="00CC2BAB">
        <w:rPr>
          <w:rFonts w:ascii="Times New Roman" w:hAnsi="Times New Roman" w:cs="Times New Roman"/>
          <w:b/>
          <w:sz w:val="24"/>
          <w:szCs w:val="24"/>
        </w:rPr>
        <w:t xml:space="preserve">SPALLINA &amp; TESCHER COURT ORDER TO TURN OVER ALL RECORDS TO SUCCESSOR CURATOR </w:t>
      </w:r>
      <w:r w:rsidR="00CC2BAB" w:rsidRPr="00CC2BAB">
        <w:rPr>
          <w:rFonts w:ascii="Times New Roman" w:hAnsi="Times New Roman" w:cs="Times New Roman"/>
          <w:b/>
          <w:sz w:val="24"/>
          <w:szCs w:val="24"/>
        </w:rPr>
        <w:t xml:space="preserve">BENJAMIN BROWN </w:t>
      </w:r>
      <w:r w:rsidRPr="00CC2BAB">
        <w:rPr>
          <w:rFonts w:ascii="Times New Roman" w:hAnsi="Times New Roman" w:cs="Times New Roman"/>
          <w:b/>
          <w:sz w:val="24"/>
          <w:szCs w:val="24"/>
        </w:rPr>
        <w:t xml:space="preserve">@ </w:t>
      </w:r>
      <w:hyperlink r:id="rId9" w:history="1">
        <w:r w:rsidR="00CC2BAB" w:rsidRPr="00CC2BAB">
          <w:rPr>
            <w:rStyle w:val="Hyperlink"/>
            <w:rFonts w:ascii="Times New Roman" w:hAnsi="Times New Roman" w:cs="Times New Roman"/>
            <w:b/>
            <w:sz w:val="24"/>
            <w:szCs w:val="24"/>
          </w:rPr>
          <w:t>http://www.iviewit.tv/Simon%20and%20Shirley%20Estate/20140218%20ORDER%20ON%20PETITION%20FOR%20DISCHARGE%20TESCHER%20SPALLINA%20Case%20502012CP004391XXXXSB%20SIMON.pdf</w:t>
        </w:r>
      </w:hyperlink>
      <w:r w:rsidR="00CC2BAB" w:rsidRPr="00CC2BAB">
        <w:rPr>
          <w:rFonts w:ascii="Times New Roman" w:hAnsi="Times New Roman" w:cs="Times New Roman"/>
          <w:b/>
          <w:sz w:val="24"/>
          <w:szCs w:val="24"/>
        </w:rPr>
        <w:t xml:space="preserve"> </w:t>
      </w:r>
    </w:p>
    <w:p w:rsidR="00CC2BAB" w:rsidRDefault="00CC2BAB" w:rsidP="00CC2BAB">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7BEC6A2" wp14:editId="5CD70300">
            <wp:extent cx="5943600" cy="3528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28874"/>
                    </a:xfrm>
                    <a:prstGeom prst="rect">
                      <a:avLst/>
                    </a:prstGeom>
                    <a:noFill/>
                    <a:ln>
                      <a:noFill/>
                    </a:ln>
                  </pic:spPr>
                </pic:pic>
              </a:graphicData>
            </a:graphic>
          </wp:inline>
        </w:drawing>
      </w:r>
    </w:p>
    <w:p w:rsidR="001C1187" w:rsidRPr="00211124" w:rsidRDefault="001C1187" w:rsidP="00CC2BAB">
      <w:pPr>
        <w:pStyle w:val="ListParagraph"/>
        <w:numPr>
          <w:ilvl w:val="0"/>
          <w:numId w:val="6"/>
        </w:numPr>
        <w:spacing w:line="360" w:lineRule="auto"/>
        <w:rPr>
          <w:rFonts w:ascii="Times New Roman" w:hAnsi="Times New Roman" w:cs="Times New Roman"/>
          <w:b/>
          <w:sz w:val="24"/>
          <w:szCs w:val="24"/>
        </w:rPr>
      </w:pPr>
      <w:r w:rsidRPr="00211124">
        <w:rPr>
          <w:rFonts w:ascii="Times New Roman" w:hAnsi="Times New Roman" w:cs="Times New Roman"/>
          <w:b/>
          <w:sz w:val="24"/>
          <w:szCs w:val="24"/>
        </w:rPr>
        <w:t>SIMON TRUSTS</w:t>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p>
    <w:p w:rsidR="001C1187"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11" w:history="1">
        <w:r w:rsidR="001C1187" w:rsidRPr="00211124">
          <w:rPr>
            <w:rStyle w:val="Hyperlink"/>
            <w:rFonts w:ascii="Times New Roman" w:hAnsi="Times New Roman" w:cs="Times New Roman"/>
            <w:sz w:val="24"/>
            <w:szCs w:val="24"/>
          </w:rPr>
          <w:t>May 20 2008 Simon Bernstein Revocable Trust</w:t>
        </w:r>
      </w:hyperlink>
    </w:p>
    <w:p w:rsidR="001C1187" w:rsidRPr="00211124" w:rsidRDefault="003C4E2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r w:rsidR="001C1187" w:rsidRPr="00211124">
        <w:rPr>
          <w:rFonts w:ascii="Times New Roman" w:hAnsi="Times New Roman" w:cs="Times New Roman"/>
          <w:sz w:val="24"/>
          <w:szCs w:val="24"/>
        </w:rPr>
        <w:tab/>
      </w:r>
    </w:p>
    <w:p w:rsidR="001C1187" w:rsidRDefault="003C4E2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Yes - Not Turned Over until TS Production</w:t>
      </w:r>
    </w:p>
    <w:p w:rsidR="0043767B" w:rsidRPr="0043767B" w:rsidRDefault="0043767B" w:rsidP="0043767B">
      <w:pPr>
        <w:pStyle w:val="ListParagraph"/>
        <w:numPr>
          <w:ilvl w:val="1"/>
          <w:numId w:val="3"/>
        </w:numPr>
        <w:spacing w:line="360" w:lineRule="auto"/>
        <w:rPr>
          <w:rFonts w:ascii="Times New Roman" w:hAnsi="Times New Roman" w:cs="Times New Roman"/>
          <w:sz w:val="24"/>
          <w:szCs w:val="24"/>
        </w:rPr>
      </w:pPr>
      <w:r w:rsidRPr="0043767B">
        <w:rPr>
          <w:rFonts w:ascii="Times New Roman" w:hAnsi="Times New Roman" w:cs="Times New Roman"/>
          <w:sz w:val="24"/>
          <w:szCs w:val="24"/>
        </w:rPr>
        <w:t xml:space="preserve">Copy Stolen From Estate by Alan Rose - </w:t>
      </w:r>
      <w:r w:rsidRPr="0043767B">
        <w:rPr>
          <w:rFonts w:ascii="Times New Roman" w:hAnsi="Times New Roman" w:cs="Times New Roman"/>
          <w:sz w:val="24"/>
          <w:szCs w:val="24"/>
        </w:rPr>
        <w:t xml:space="preserve">"Simon L. Bernstein Trust Agreement </w:t>
      </w:r>
      <w:proofErr w:type="spellStart"/>
      <w:r w:rsidRPr="0043767B">
        <w:rPr>
          <w:rFonts w:ascii="Times New Roman" w:hAnsi="Times New Roman" w:cs="Times New Roman"/>
          <w:sz w:val="24"/>
          <w:szCs w:val="24"/>
        </w:rPr>
        <w:t>dtd</w:t>
      </w:r>
      <w:proofErr w:type="spellEnd"/>
      <w:r w:rsidRPr="0043767B">
        <w:rPr>
          <w:rFonts w:ascii="Times New Roman" w:hAnsi="Times New Roman" w:cs="Times New Roman"/>
          <w:sz w:val="24"/>
          <w:szCs w:val="24"/>
        </w:rPr>
        <w:t xml:space="preserve"> 5-20-2008 - duplicate original 2</w:t>
      </w:r>
      <w:r w:rsidRPr="0043767B">
        <w:rPr>
          <w:rFonts w:ascii="Times New Roman" w:hAnsi="Times New Roman" w:cs="Times New Roman"/>
          <w:sz w:val="24"/>
          <w:szCs w:val="24"/>
        </w:rPr>
        <w:t xml:space="preserve"> </w:t>
      </w:r>
      <w:r w:rsidRPr="0043767B">
        <w:rPr>
          <w:rFonts w:ascii="Times New Roman" w:hAnsi="Times New Roman" w:cs="Times New Roman"/>
          <w:sz w:val="24"/>
          <w:szCs w:val="24"/>
        </w:rPr>
        <w:t>and</w:t>
      </w:r>
      <w:r w:rsidRPr="0043767B">
        <w:rPr>
          <w:rFonts w:ascii="Times New Roman" w:hAnsi="Times New Roman" w:cs="Times New Roman"/>
          <w:sz w:val="24"/>
          <w:szCs w:val="24"/>
        </w:rPr>
        <w:t xml:space="preserve"> </w:t>
      </w:r>
      <w:r w:rsidRPr="0043767B">
        <w:rPr>
          <w:rFonts w:ascii="Times New Roman" w:hAnsi="Times New Roman" w:cs="Times New Roman"/>
          <w:sz w:val="24"/>
          <w:szCs w:val="24"/>
        </w:rPr>
        <w:t xml:space="preserve">Simon L. Bernstein Trust Agreement </w:t>
      </w:r>
      <w:proofErr w:type="spellStart"/>
      <w:r w:rsidRPr="0043767B">
        <w:rPr>
          <w:rFonts w:ascii="Times New Roman" w:hAnsi="Times New Roman" w:cs="Times New Roman"/>
          <w:sz w:val="24"/>
          <w:szCs w:val="24"/>
        </w:rPr>
        <w:t>dtd</w:t>
      </w:r>
      <w:proofErr w:type="spellEnd"/>
      <w:r w:rsidRPr="0043767B">
        <w:rPr>
          <w:rFonts w:ascii="Times New Roman" w:hAnsi="Times New Roman" w:cs="Times New Roman"/>
          <w:sz w:val="24"/>
          <w:szCs w:val="24"/>
        </w:rPr>
        <w:t xml:space="preserve"> 5-20-2008 - duplicate original</w:t>
      </w:r>
      <w:r w:rsidRPr="0043767B">
        <w:rPr>
          <w:rFonts w:ascii="Times New Roman" w:hAnsi="Times New Roman" w:cs="Times New Roman"/>
          <w:sz w:val="24"/>
          <w:szCs w:val="24"/>
        </w:rPr>
        <w:t xml:space="preserve"> </w:t>
      </w:r>
      <w:r w:rsidRPr="0043767B">
        <w:rPr>
          <w:rFonts w:ascii="Times New Roman" w:hAnsi="Times New Roman" w:cs="Times New Roman"/>
          <w:sz w:val="24"/>
          <w:szCs w:val="24"/>
        </w:rPr>
        <w:t>and</w:t>
      </w:r>
      <w:r w:rsidRPr="0043767B">
        <w:rPr>
          <w:rFonts w:ascii="Times New Roman" w:hAnsi="Times New Roman" w:cs="Times New Roman"/>
          <w:sz w:val="24"/>
          <w:szCs w:val="24"/>
        </w:rPr>
        <w:t xml:space="preserve"> </w:t>
      </w:r>
      <w:r w:rsidRPr="0043767B">
        <w:rPr>
          <w:rFonts w:ascii="Times New Roman" w:hAnsi="Times New Roman" w:cs="Times New Roman"/>
          <w:sz w:val="24"/>
          <w:szCs w:val="24"/>
        </w:rPr>
        <w:t xml:space="preserve">Simon L. Bernstein Amended and Restated Trust Agreement </w:t>
      </w:r>
      <w:proofErr w:type="spellStart"/>
      <w:r w:rsidRPr="0043767B">
        <w:rPr>
          <w:rFonts w:ascii="Times New Roman" w:hAnsi="Times New Roman" w:cs="Times New Roman"/>
          <w:sz w:val="24"/>
          <w:szCs w:val="24"/>
        </w:rPr>
        <w:t>dtd</w:t>
      </w:r>
      <w:proofErr w:type="spellEnd"/>
      <w:r w:rsidRPr="0043767B">
        <w:rPr>
          <w:rFonts w:ascii="Times New Roman" w:hAnsi="Times New Roman" w:cs="Times New Roman"/>
          <w:sz w:val="24"/>
          <w:szCs w:val="24"/>
        </w:rPr>
        <w:t xml:space="preserve"> 7-25-2012 - original  from </w:t>
      </w:r>
      <w:proofErr w:type="spellStart"/>
      <w:r w:rsidRPr="0043767B">
        <w:rPr>
          <w:rFonts w:ascii="Times New Roman" w:hAnsi="Times New Roman" w:cs="Times New Roman"/>
          <w:sz w:val="24"/>
          <w:szCs w:val="24"/>
        </w:rPr>
        <w:t>T&amp;S</w:t>
      </w:r>
      <w:proofErr w:type="spellEnd"/>
      <w:r w:rsidRPr="0043767B">
        <w:rPr>
          <w:rFonts w:ascii="Times New Roman" w:hAnsi="Times New Roman" w:cs="Times New Roman"/>
          <w:sz w:val="24"/>
          <w:szCs w:val="24"/>
        </w:rPr>
        <w:t>"</w:t>
      </w:r>
    </w:p>
    <w:p w:rsidR="00824A0B" w:rsidRDefault="003C4E21" w:rsidP="002012FE">
      <w:pPr>
        <w:pStyle w:val="ListParagraph"/>
        <w:numPr>
          <w:ilvl w:val="1"/>
          <w:numId w:val="3"/>
        </w:numPr>
        <w:spacing w:line="360" w:lineRule="auto"/>
        <w:rPr>
          <w:rFonts w:ascii="Times New Roman" w:hAnsi="Times New Roman" w:cs="Times New Roman"/>
          <w:sz w:val="24"/>
          <w:szCs w:val="24"/>
        </w:rPr>
      </w:pPr>
      <w:r w:rsidRPr="002012FE">
        <w:rPr>
          <w:rFonts w:ascii="Times New Roman" w:hAnsi="Times New Roman" w:cs="Times New Roman"/>
          <w:sz w:val="24"/>
          <w:szCs w:val="24"/>
        </w:rPr>
        <w:lastRenderedPageBreak/>
        <w:t>Beneficiaries</w:t>
      </w:r>
      <w:r w:rsidR="00824A0B">
        <w:rPr>
          <w:rFonts w:ascii="Times New Roman" w:hAnsi="Times New Roman" w:cs="Times New Roman"/>
          <w:sz w:val="24"/>
          <w:szCs w:val="24"/>
        </w:rPr>
        <w:t xml:space="preserve"> of Trust</w:t>
      </w:r>
      <w:r w:rsidRPr="002012FE">
        <w:rPr>
          <w:rFonts w:ascii="Times New Roman" w:hAnsi="Times New Roman" w:cs="Times New Roman"/>
          <w:sz w:val="24"/>
          <w:szCs w:val="24"/>
        </w:rPr>
        <w:t xml:space="preserve">: </w:t>
      </w:r>
      <w:r w:rsidR="00824A0B">
        <w:rPr>
          <w:rFonts w:ascii="Times New Roman" w:hAnsi="Times New Roman" w:cs="Times New Roman"/>
          <w:sz w:val="24"/>
          <w:szCs w:val="24"/>
        </w:rPr>
        <w:t xml:space="preserve">Marital Trust, Family Trust and </w:t>
      </w:r>
      <w:r w:rsidR="001C1187" w:rsidRPr="002012FE">
        <w:rPr>
          <w:rFonts w:ascii="Times New Roman" w:hAnsi="Times New Roman" w:cs="Times New Roman"/>
          <w:sz w:val="24"/>
          <w:szCs w:val="24"/>
        </w:rPr>
        <w:t>Eliot Bernstein Family Trust, Jill Iantoni Family Trust and Lisa Friedst</w:t>
      </w:r>
      <w:r w:rsidRPr="002012FE">
        <w:rPr>
          <w:rFonts w:ascii="Times New Roman" w:hAnsi="Times New Roman" w:cs="Times New Roman"/>
          <w:sz w:val="24"/>
          <w:szCs w:val="24"/>
        </w:rPr>
        <w:t>ein Family Trust.</w:t>
      </w:r>
      <w:r w:rsidR="002012FE" w:rsidRPr="002012FE">
        <w:rPr>
          <w:rFonts w:ascii="Times New Roman" w:hAnsi="Times New Roman" w:cs="Times New Roman"/>
          <w:sz w:val="24"/>
          <w:szCs w:val="24"/>
        </w:rPr>
        <w:t xml:space="preserve"> </w:t>
      </w:r>
    </w:p>
    <w:p w:rsidR="002012FE" w:rsidRPr="002012FE" w:rsidRDefault="002012FE" w:rsidP="00824A0B">
      <w:pPr>
        <w:pStyle w:val="ListParagraph"/>
        <w:numPr>
          <w:ilvl w:val="2"/>
          <w:numId w:val="3"/>
        </w:numPr>
        <w:spacing w:line="360" w:lineRule="auto"/>
        <w:rPr>
          <w:rFonts w:ascii="Times New Roman" w:hAnsi="Times New Roman" w:cs="Times New Roman"/>
          <w:sz w:val="24"/>
          <w:szCs w:val="24"/>
        </w:rPr>
      </w:pPr>
      <w:r w:rsidRPr="002012FE">
        <w:rPr>
          <w:rFonts w:ascii="Times New Roman" w:hAnsi="Times New Roman" w:cs="Times New Roman"/>
          <w:sz w:val="24"/>
          <w:szCs w:val="24"/>
        </w:rPr>
        <w:t>Beneficiaries of Personal Property through Trust and Will are Ted, Pam, Eliot, Lisa and Jill.</w:t>
      </w:r>
    </w:p>
    <w:p w:rsidR="003C4E21" w:rsidRDefault="002012F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Insurance Related – Yes</w:t>
      </w:r>
    </w:p>
    <w:p w:rsidR="002012FE" w:rsidRPr="00211124" w:rsidRDefault="002012F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Insurance Language</w:t>
      </w:r>
    </w:p>
    <w:p w:rsidR="003C4E21"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 DURING MY LIFE AND UPON MY DEATH - D. Upon My Death. Upon my death the Trustee shall collect and add to the trust all</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amounts due to the trust under any insurance policy on my life or under any death benefit plan and all</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property added to the trust by my Will or otherwise. After paying or providing for the payment from the</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augmented trust of all current charges and any amounts payable under the later paragraph captioned</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"Death Costs,"" the Trustee shall hold the trust according to the following provisions.</w:t>
      </w:r>
    </w:p>
    <w:p w:rsidR="003C4E21"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III. GENERAL - J. Other Beneficia</w:t>
      </w:r>
      <w:r w:rsidR="001121E0" w:rsidRPr="00211124">
        <w:rPr>
          <w:rFonts w:ascii="Times New Roman" w:hAnsi="Times New Roman" w:cs="Times New Roman"/>
          <w:sz w:val="24"/>
          <w:szCs w:val="24"/>
        </w:rPr>
        <w:t>r</w:t>
      </w:r>
      <w:r w:rsidRPr="00211124">
        <w:rPr>
          <w:rFonts w:ascii="Times New Roman" w:hAnsi="Times New Roman" w:cs="Times New Roman"/>
          <w:sz w:val="24"/>
          <w:szCs w:val="24"/>
        </w:rPr>
        <w:t>y Designations. Except as otherwise explicitly and with particularity</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provided herein, (a) no provision of this trust shall revoke or modify any beneficiary designation of mine</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made by me and not revoked by me prior to my death under any individual retirement account, other</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retirement plan or account, or annuity or insurance contract, (b) I hereby reaffirm any such beneficiary</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designation such that any assets held in such account, plan, or contract shall pass in accordance with</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such designation, and (c) regardless of anything herein to the contrary, any of such assets which would</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otherwise pass pursuant to this trust due to the beneficiary designation not having met the requirements</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for a valid testamentary disposition under applicable law or otherwise shall be paid as a gift made</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hereunder to the persons and in the manner provided in such designation which is incorporated herein</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by this reference.</w:t>
      </w:r>
    </w:p>
    <w:p w:rsidR="003C4E21" w:rsidRPr="00211124" w:rsidRDefault="001C1187" w:rsidP="002012FE">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IV. FIDUCIARIES - A. Powers of the Trustee.</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12. Life Insurance. With respect to any life insurance policies constituting an asset</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of a trust, to pay premiums; to apply dividends in reduction of such premiums; to borrow against</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the cash</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values thereof; to convert such policies into other forms of </w:t>
      </w:r>
      <w:r w:rsidRPr="00211124">
        <w:rPr>
          <w:rFonts w:ascii="Times New Roman" w:hAnsi="Times New Roman" w:cs="Times New Roman"/>
          <w:sz w:val="24"/>
          <w:szCs w:val="24"/>
        </w:rPr>
        <w:lastRenderedPageBreak/>
        <w:t>insurance, including paid-up insurance; to exercise any settlement options provided in any such policies; to receive the proceeds of any policy upon</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its maturity and to administer such proceeds as a part of the principal of the Trust; and in general, to</w:t>
      </w:r>
      <w:r w:rsidR="003C4E21" w:rsidRPr="00211124">
        <w:rPr>
          <w:rFonts w:ascii="Times New Roman" w:hAnsi="Times New Roman" w:cs="Times New Roman"/>
          <w:sz w:val="24"/>
          <w:szCs w:val="24"/>
        </w:rPr>
        <w:t xml:space="preserve"> </w:t>
      </w:r>
      <w:r w:rsidRPr="00211124">
        <w:rPr>
          <w:rFonts w:ascii="Times New Roman" w:hAnsi="Times New Roman" w:cs="Times New Roman"/>
          <w:sz w:val="24"/>
          <w:szCs w:val="24"/>
        </w:rPr>
        <w:t>exercise all other options, benefits, rights and p</w:t>
      </w:r>
      <w:r w:rsidR="003C4E21" w:rsidRPr="00211124">
        <w:rPr>
          <w:rFonts w:ascii="Times New Roman" w:hAnsi="Times New Roman" w:cs="Times New Roman"/>
          <w:sz w:val="24"/>
          <w:szCs w:val="24"/>
        </w:rPr>
        <w:t>rivileges under such policies."</w:t>
      </w:r>
    </w:p>
    <w:p w:rsidR="002012FE" w:rsidRDefault="001C118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2008 Simon Trust Language</w:t>
      </w:r>
      <w:r w:rsidR="003C4E21" w:rsidRPr="00211124">
        <w:rPr>
          <w:rFonts w:ascii="Times New Roman" w:hAnsi="Times New Roman" w:cs="Times New Roman"/>
          <w:sz w:val="24"/>
          <w:szCs w:val="24"/>
        </w:rPr>
        <w:t xml:space="preserve"> Regarding Shirley Property Added</w:t>
      </w:r>
      <w:r w:rsidR="003E4081" w:rsidRPr="00211124">
        <w:rPr>
          <w:rFonts w:ascii="Times New Roman" w:hAnsi="Times New Roman" w:cs="Times New Roman"/>
          <w:sz w:val="24"/>
          <w:szCs w:val="24"/>
        </w:rPr>
        <w:t xml:space="preserve"> </w:t>
      </w:r>
      <w:r w:rsidR="002012FE">
        <w:rPr>
          <w:rFonts w:ascii="Times New Roman" w:hAnsi="Times New Roman" w:cs="Times New Roman"/>
          <w:sz w:val="24"/>
          <w:szCs w:val="24"/>
        </w:rPr>
        <w:t>–</w:t>
      </w:r>
      <w:r w:rsidR="003E4081" w:rsidRPr="00211124">
        <w:rPr>
          <w:rFonts w:ascii="Times New Roman" w:hAnsi="Times New Roman" w:cs="Times New Roman"/>
          <w:sz w:val="24"/>
          <w:szCs w:val="24"/>
        </w:rPr>
        <w:t xml:space="preserve"> </w:t>
      </w:r>
    </w:p>
    <w:p w:rsidR="003E4081" w:rsidRPr="00211124" w:rsidRDefault="001C1187" w:rsidP="002012FE">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 DURING MY LIFE AND UPON MY DEATH</w:t>
      </w:r>
      <w:r w:rsidR="003C4E21" w:rsidRPr="00211124">
        <w:rPr>
          <w:rFonts w:ascii="Times New Roman" w:hAnsi="Times New Roman" w:cs="Times New Roman"/>
          <w:sz w:val="24"/>
          <w:szCs w:val="24"/>
        </w:rPr>
        <w:t xml:space="preserve"> - </w:t>
      </w:r>
      <w:r w:rsidRPr="00211124">
        <w:rPr>
          <w:rFonts w:ascii="Times New Roman" w:hAnsi="Times New Roman" w:cs="Times New Roman"/>
          <w:sz w:val="24"/>
          <w:szCs w:val="24"/>
        </w:rPr>
        <w:t xml:space="preserve">A. Rights Reserved. I reserve the right (a)to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211124">
        <w:rPr>
          <w:rFonts w:ascii="Times New Roman" w:hAnsi="Times New Roman" w:cs="Times New Roman"/>
          <w:b/>
          <w:sz w:val="24"/>
          <w:szCs w:val="24"/>
        </w:rPr>
        <w:t>However, after my spouse's death I may not exercise any of said rights with respect to property added by my spouse upon my spouse's death by my spouse's Will or otherwise.</w:t>
      </w:r>
    </w:p>
    <w:p w:rsidR="002012FE"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2012 Simon Amended &amp; Restated Trust Language</w:t>
      </w:r>
      <w:r w:rsidR="003E4081" w:rsidRPr="00211124">
        <w:rPr>
          <w:rFonts w:ascii="Times New Roman" w:hAnsi="Times New Roman" w:cs="Times New Roman"/>
          <w:sz w:val="24"/>
          <w:szCs w:val="24"/>
        </w:rPr>
        <w:t xml:space="preserve"> </w:t>
      </w:r>
      <w:r w:rsidR="002012FE">
        <w:rPr>
          <w:rFonts w:ascii="Times New Roman" w:hAnsi="Times New Roman" w:cs="Times New Roman"/>
          <w:sz w:val="24"/>
          <w:szCs w:val="24"/>
        </w:rPr>
        <w:t>–</w:t>
      </w:r>
      <w:r w:rsidR="003E4081" w:rsidRPr="00211124">
        <w:rPr>
          <w:rFonts w:ascii="Times New Roman" w:hAnsi="Times New Roman" w:cs="Times New Roman"/>
          <w:sz w:val="24"/>
          <w:szCs w:val="24"/>
        </w:rPr>
        <w:t xml:space="preserve"> </w:t>
      </w:r>
    </w:p>
    <w:p w:rsidR="003E4081" w:rsidRPr="00211124" w:rsidRDefault="001C1187"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 DURING MY LIFE AND UPON MY DEATH</w:t>
      </w:r>
      <w:r w:rsidR="003E4081" w:rsidRPr="00211124">
        <w:rPr>
          <w:rFonts w:ascii="Times New Roman" w:hAnsi="Times New Roman" w:cs="Times New Roman"/>
          <w:sz w:val="24"/>
          <w:szCs w:val="24"/>
        </w:rPr>
        <w:t xml:space="preserve"> - </w:t>
      </w:r>
      <w:r w:rsidRPr="00211124">
        <w:rPr>
          <w:rFonts w:ascii="Times New Roman" w:hAnsi="Times New Roman" w:cs="Times New Roman"/>
          <w:sz w:val="24"/>
          <w:szCs w:val="24"/>
        </w:rPr>
        <w:t>A. 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3E4081" w:rsidRPr="00211124" w:rsidRDefault="001C1187"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Note the language from the 2008 Simon Trust that cannot be revoked, modified or amended is wholly removed and thereby revoked in the ALLEGED 2012 Amended Trust document.  This further is an attempt to change the beneficiaries of Shirley’s Trusts and modify the Shirley Trust distributions illegally."</w:t>
      </w:r>
      <w:r w:rsidRPr="00211124">
        <w:rPr>
          <w:rFonts w:ascii="Times New Roman" w:hAnsi="Times New Roman" w:cs="Times New Roman"/>
          <w:sz w:val="24"/>
          <w:szCs w:val="24"/>
        </w:rPr>
        <w:tab/>
      </w:r>
    </w:p>
    <w:p w:rsidR="002012FE" w:rsidRDefault="002012F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Language Regarding Trustees</w:t>
      </w:r>
    </w:p>
    <w:p w:rsidR="003E4081" w:rsidRPr="00211124" w:rsidRDefault="001C1187" w:rsidP="002012FE">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IV. FIDUCIARIES</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C. Appointment of Successor Trustee.</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1. Appointment. Upon a Trustee's resignation, or if a Trustee becomes Disabled or for any reason ceases to serve as Trustee, </w:t>
      </w:r>
      <w:r w:rsidRPr="00211124">
        <w:rPr>
          <w:rFonts w:ascii="Times New Roman" w:hAnsi="Times New Roman" w:cs="Times New Roman"/>
          <w:b/>
          <w:sz w:val="24"/>
          <w:szCs w:val="24"/>
        </w:rPr>
        <w:t xml:space="preserve">I may appoint any person or persons as successor Trustee, and in default of such appointment by me, </w:t>
      </w:r>
      <w:r w:rsidRPr="00211124">
        <w:rPr>
          <w:rFonts w:ascii="Times New Roman" w:hAnsi="Times New Roman" w:cs="Times New Roman"/>
          <w:b/>
          <w:sz w:val="24"/>
          <w:szCs w:val="24"/>
        </w:rPr>
        <w:lastRenderedPageBreak/>
        <w:t>SHIRLEY and WILLIAM E. STANSBURY (""BILL"")</w:t>
      </w:r>
      <w:r w:rsidRPr="00211124">
        <w:rPr>
          <w:rFonts w:ascii="Times New Roman" w:hAnsi="Times New Roman" w:cs="Times New Roman"/>
          <w:sz w:val="24"/>
          <w:szCs w:val="24"/>
        </w:rPr>
        <w:t>, or either of them alone if the other is unable to serve, shall serve as successor co-Trustees or Trustee as the case</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may be.</w:t>
      </w:r>
      <w:r w:rsidR="003E4081" w:rsidRPr="00211124">
        <w:rPr>
          <w:rFonts w:ascii="Times New Roman" w:hAnsi="Times New Roman" w:cs="Times New Roman"/>
          <w:sz w:val="24"/>
          <w:szCs w:val="24"/>
        </w:rPr>
        <w:t>”</w:t>
      </w:r>
    </w:p>
    <w:p w:rsidR="003E4081" w:rsidRPr="00211124" w:rsidRDefault="001C1187" w:rsidP="002012FE">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IV. FIDUCIARIES</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C. </w:t>
      </w:r>
      <w:r w:rsidR="003E4081" w:rsidRPr="00211124">
        <w:rPr>
          <w:rFonts w:ascii="Times New Roman" w:hAnsi="Times New Roman" w:cs="Times New Roman"/>
          <w:sz w:val="24"/>
          <w:szCs w:val="24"/>
        </w:rPr>
        <w:t>Appointment</w:t>
      </w:r>
      <w:r w:rsidRPr="00211124">
        <w:rPr>
          <w:rFonts w:ascii="Times New Roman" w:hAnsi="Times New Roman" w:cs="Times New Roman"/>
          <w:sz w:val="24"/>
          <w:szCs w:val="24"/>
        </w:rPr>
        <w:t xml:space="preserve"> of Successor Trustee.</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3. Successor Trustees Not Provided For. Whenever a successor Trustee or co-Trustee is required and no successor or other functioning mechanism for succession is provided for</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under the te</w:t>
      </w:r>
      <w:r w:rsidR="003E4081" w:rsidRPr="00211124">
        <w:rPr>
          <w:rFonts w:ascii="Times New Roman" w:hAnsi="Times New Roman" w:cs="Times New Roman"/>
          <w:sz w:val="24"/>
          <w:szCs w:val="24"/>
        </w:rPr>
        <w:t>rms</w:t>
      </w:r>
      <w:r w:rsidRPr="00211124">
        <w:rPr>
          <w:rFonts w:ascii="Times New Roman" w:hAnsi="Times New Roman" w:cs="Times New Roman"/>
          <w:sz w:val="24"/>
          <w:szCs w:val="24"/>
        </w:rPr>
        <w:t xml:space="preserve"> of this Trust Agreement, the last serving Trustee or the last person or entity designated</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to serve as Trustee of the applicable trust may appoint his or her successor, and if none is so appointed,</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the following persons shall appoint a successor Trustee (who may be one of the persons making the</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appointment):</w:t>
      </w:r>
    </w:p>
    <w:p w:rsidR="003E4081" w:rsidRPr="00211124" w:rsidRDefault="001C1187"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a. The remaining Trustees, if any; otherwise,</w:t>
      </w:r>
    </w:p>
    <w:p w:rsidR="003E4081" w:rsidRPr="00211124" w:rsidRDefault="001C1187"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b. A majority of</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t</w:t>
      </w:r>
      <w:r w:rsidR="003E4081" w:rsidRPr="00211124">
        <w:rPr>
          <w:rFonts w:ascii="Times New Roman" w:hAnsi="Times New Roman" w:cs="Times New Roman"/>
          <w:sz w:val="24"/>
          <w:szCs w:val="24"/>
        </w:rPr>
        <w:t>h</w:t>
      </w:r>
      <w:r w:rsidRPr="00211124">
        <w:rPr>
          <w:rFonts w:ascii="Times New Roman" w:hAnsi="Times New Roman" w:cs="Times New Roman"/>
          <w:sz w:val="24"/>
          <w:szCs w:val="24"/>
        </w:rPr>
        <w:t>e permissible current mandatory or discretionary income</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beneficiaries, including the natural or legal guardians of any beneficiaries who are </w:t>
      </w:r>
      <w:proofErr w:type="gramStart"/>
      <w:r w:rsidRPr="00211124">
        <w:rPr>
          <w:rFonts w:ascii="Times New Roman" w:hAnsi="Times New Roman" w:cs="Times New Roman"/>
          <w:sz w:val="24"/>
          <w:szCs w:val="24"/>
        </w:rPr>
        <w:t>Disabled</w:t>
      </w:r>
      <w:proofErr w:type="gramEnd"/>
      <w:r w:rsidRPr="00211124">
        <w:rPr>
          <w:rFonts w:ascii="Times New Roman" w:hAnsi="Times New Roman" w:cs="Times New Roman"/>
          <w:sz w:val="24"/>
          <w:szCs w:val="24"/>
        </w:rPr>
        <w:t>.</w:t>
      </w:r>
    </w:p>
    <w:p w:rsidR="003E4081" w:rsidRPr="00211124" w:rsidRDefault="001C1187"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b/>
          <w:sz w:val="24"/>
          <w:szCs w:val="24"/>
        </w:rPr>
        <w:t>A successor Trustee appointed under this subparagraph shall not be a Related or Subordinate Party of</w:t>
      </w:r>
      <w:r w:rsidR="003E4081" w:rsidRPr="00211124">
        <w:rPr>
          <w:rFonts w:ascii="Times New Roman" w:hAnsi="Times New Roman" w:cs="Times New Roman"/>
          <w:b/>
          <w:sz w:val="24"/>
          <w:szCs w:val="24"/>
        </w:rPr>
        <w:t xml:space="preserve"> </w:t>
      </w:r>
      <w:r w:rsidRPr="00211124">
        <w:rPr>
          <w:rFonts w:ascii="Times New Roman" w:hAnsi="Times New Roman" w:cs="Times New Roman"/>
          <w:b/>
          <w:sz w:val="24"/>
          <w:szCs w:val="24"/>
        </w:rPr>
        <w:t>the trust.</w:t>
      </w:r>
      <w:r w:rsidRPr="00211124">
        <w:rPr>
          <w:rFonts w:ascii="Times New Roman" w:hAnsi="Times New Roman" w:cs="Times New Roman"/>
          <w:sz w:val="24"/>
          <w:szCs w:val="24"/>
        </w:rPr>
        <w:t xml:space="preserve"> The appointment will be by a written document executed by such person in the presence of two witnesses and acknowledged before a notary public delivered to the appointed </w:t>
      </w:r>
      <w:r w:rsidR="003E4081" w:rsidRPr="00211124">
        <w:rPr>
          <w:rFonts w:ascii="Times New Roman" w:hAnsi="Times New Roman" w:cs="Times New Roman"/>
          <w:sz w:val="24"/>
          <w:szCs w:val="24"/>
        </w:rPr>
        <w:t>Trustee and to me if I</w:t>
      </w:r>
      <w:r w:rsidRPr="00211124">
        <w:rPr>
          <w:rFonts w:ascii="Times New Roman" w:hAnsi="Times New Roman" w:cs="Times New Roman"/>
          <w:sz w:val="24"/>
          <w:szCs w:val="24"/>
        </w:rPr>
        <w:t xml:space="preserve"> am</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living and not </w:t>
      </w:r>
      <w:proofErr w:type="gramStart"/>
      <w:r w:rsidRPr="00211124">
        <w:rPr>
          <w:rFonts w:ascii="Times New Roman" w:hAnsi="Times New Roman" w:cs="Times New Roman"/>
          <w:sz w:val="24"/>
          <w:szCs w:val="24"/>
        </w:rPr>
        <w:t>Disabled</w:t>
      </w:r>
      <w:proofErr w:type="gramEnd"/>
      <w:r w:rsidRPr="00211124">
        <w:rPr>
          <w:rFonts w:ascii="Times New Roman" w:hAnsi="Times New Roman" w:cs="Times New Roman"/>
          <w:sz w:val="24"/>
          <w:szCs w:val="24"/>
        </w:rPr>
        <w:t xml:space="preserve"> or in a valid last Will. Notwithstanding the foregoing, a designation under this</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Subparagraph of a successor trustee to a corporate or entity trustee shall be limited to a corporate or</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entity trustee authorized to serve as such under Florida law with assets under trust management of no</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less than one billion </w:t>
      </w:r>
      <w:r w:rsidR="003E4081" w:rsidRPr="00211124">
        <w:rPr>
          <w:rFonts w:ascii="Times New Roman" w:hAnsi="Times New Roman" w:cs="Times New Roman"/>
          <w:sz w:val="24"/>
          <w:szCs w:val="24"/>
        </w:rPr>
        <w:t>dollars</w:t>
      </w:r>
      <w:r w:rsidRPr="00211124">
        <w:rPr>
          <w:rFonts w:ascii="Times New Roman" w:hAnsi="Times New Roman" w:cs="Times New Roman"/>
          <w:sz w:val="24"/>
          <w:szCs w:val="24"/>
        </w:rPr>
        <w:t>."</w:t>
      </w:r>
      <w:r w:rsidRPr="00211124">
        <w:rPr>
          <w:rFonts w:ascii="Times New Roman" w:hAnsi="Times New Roman" w:cs="Times New Roman"/>
          <w:sz w:val="24"/>
          <w:szCs w:val="24"/>
        </w:rPr>
        <w:tab/>
      </w:r>
    </w:p>
    <w:p w:rsidR="002012FE" w:rsidRPr="00211124" w:rsidRDefault="002012FE" w:rsidP="002012FE">
      <w:pPr>
        <w:pStyle w:val="ListParagraph"/>
        <w:numPr>
          <w:ilvl w:val="1"/>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Beneficiary Language</w:t>
      </w:r>
    </w:p>
    <w:p w:rsidR="00022920" w:rsidRPr="00211124" w:rsidRDefault="00022920" w:rsidP="00CC2BAB">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"ARTICLE III.  General E. Definitions. In this Agreement, Children, Lineal Descendants. The terms </w:t>
      </w:r>
      <w:r w:rsidRPr="00211124">
        <w:rPr>
          <w:rFonts w:ascii="Times New Roman" w:hAnsi="Times New Roman" w:cs="Times New Roman"/>
          <w:b/>
          <w:sz w:val="24"/>
          <w:szCs w:val="24"/>
        </w:rPr>
        <w:t>""child,"" ""children"" and ""lineal descendant"" mean</w:t>
      </w:r>
      <w:r w:rsidRPr="00211124">
        <w:rPr>
          <w:rFonts w:ascii="Times New Roman" w:hAnsi="Times New Roman" w:cs="Times New Roman"/>
          <w:sz w:val="24"/>
          <w:szCs w:val="24"/>
        </w:rPr>
        <w:t>...</w:t>
      </w:r>
      <w:r w:rsidRPr="00211124">
        <w:rPr>
          <w:rFonts w:ascii="Times New Roman" w:hAnsi="Times New Roman" w:cs="Times New Roman"/>
          <w:b/>
          <w:sz w:val="24"/>
          <w:szCs w:val="24"/>
        </w:rPr>
        <w:t xml:space="preserve">Notwithstanding the foregoing, as I have adequately provided for them during my lifetime, for purposes of the dispositions made under this Trust, my children, TED S. BERNSTEIN (""TED"") and PAMELA B. SIMON (""PAM""), and their respective lineal </w:t>
      </w:r>
      <w:r w:rsidRPr="00211124">
        <w:rPr>
          <w:rFonts w:ascii="Times New Roman" w:hAnsi="Times New Roman" w:cs="Times New Roman"/>
          <w:b/>
          <w:sz w:val="24"/>
          <w:szCs w:val="24"/>
        </w:rPr>
        <w:lastRenderedPageBreak/>
        <w:t>descendants shall be deemed to have predeceased the survivor of my spouse and me...”</w:t>
      </w:r>
    </w:p>
    <w:p w:rsidR="006D317A" w:rsidRPr="00211124" w:rsidRDefault="006D317A" w:rsidP="00CC2BAB">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“D. Disposition of Trusts </w:t>
      </w:r>
      <w:proofErr w:type="gramStart"/>
      <w:r w:rsidRPr="00211124">
        <w:rPr>
          <w:rFonts w:ascii="Times New Roman" w:hAnsi="Times New Roman" w:cs="Times New Roman"/>
          <w:sz w:val="24"/>
          <w:szCs w:val="24"/>
        </w:rPr>
        <w:t>Upon</w:t>
      </w:r>
      <w:proofErr w:type="gramEnd"/>
      <w:r w:rsidRPr="00211124">
        <w:rPr>
          <w:rFonts w:ascii="Times New Roman" w:hAnsi="Times New Roman" w:cs="Times New Roman"/>
          <w:sz w:val="24"/>
          <w:szCs w:val="24"/>
        </w:rPr>
        <w:t xml:space="preserve"> Death of Survivor of My Spouse and Me. Upon the death of the survivor of my spouse and me, I. Limited Power. My spouse (if my spouse survives me) may appoint the Marital Trust and Family Trust (except any part added by disclaimer from the Marital Trust and proceeds of insurance policies on my spouse's life) to or for the benefit of one or more of my lineal descendants and </w:t>
      </w:r>
      <w:r w:rsidRPr="00211124">
        <w:rPr>
          <w:rFonts w:ascii="Times New Roman" w:hAnsi="Times New Roman" w:cs="Times New Roman"/>
          <w:b/>
          <w:bCs/>
          <w:sz w:val="24"/>
          <w:szCs w:val="24"/>
        </w:rPr>
        <w:t>their spouses;</w:t>
      </w:r>
    </w:p>
    <w:p w:rsidR="006D317A" w:rsidRPr="00211124" w:rsidRDefault="006D317A" w:rsidP="00CC2BAB">
      <w:pPr>
        <w:pStyle w:val="ListParagraph"/>
        <w:autoSpaceDE w:val="0"/>
        <w:autoSpaceDN w:val="0"/>
        <w:adjustRightInd w:val="0"/>
        <w:spacing w:after="0" w:line="360" w:lineRule="auto"/>
        <w:ind w:left="1800"/>
        <w:rPr>
          <w:rFonts w:ascii="Times New Roman" w:hAnsi="Times New Roman" w:cs="Times New Roman"/>
          <w:sz w:val="24"/>
          <w:szCs w:val="24"/>
        </w:rPr>
      </w:pPr>
      <w:proofErr w:type="gramStart"/>
      <w:r w:rsidRPr="00211124">
        <w:rPr>
          <w:rFonts w:ascii="Times New Roman" w:hAnsi="Times New Roman" w:cs="Times New Roman"/>
          <w:sz w:val="24"/>
          <w:szCs w:val="24"/>
        </w:rPr>
        <w:t>Disposition of Balance.</w:t>
      </w:r>
      <w:proofErr w:type="gramEnd"/>
      <w:r w:rsidRPr="00211124">
        <w:rPr>
          <w:rFonts w:ascii="Times New Roman" w:hAnsi="Times New Roman" w:cs="Times New Roman"/>
          <w:sz w:val="24"/>
          <w:szCs w:val="24"/>
        </w:rPr>
        <w:t xml:space="preserve"> Any parts of the Marital Trust and the Family Trust my spouse does not or cannot effectively appoint (including any additions upon my spouse's death), or all of the Family Trust if my spouse did not survive me, shall be divided among and held in separate Trusts for my lineal descendants then living, </w:t>
      </w:r>
      <w:r w:rsidRPr="00211124">
        <w:rPr>
          <w:rFonts w:ascii="Times New Roman" w:hAnsi="Times New Roman" w:cs="Times New Roman"/>
          <w:i/>
          <w:iCs/>
          <w:sz w:val="24"/>
          <w:szCs w:val="24"/>
        </w:rPr>
        <w:t xml:space="preserve">per stirpes. </w:t>
      </w:r>
      <w:r w:rsidRPr="00211124">
        <w:rPr>
          <w:rFonts w:ascii="Times New Roman" w:hAnsi="Times New Roman" w:cs="Times New Roman"/>
          <w:sz w:val="24"/>
          <w:szCs w:val="24"/>
        </w:rPr>
        <w:t xml:space="preserve">Any assets allocated under this Subparagraph </w:t>
      </w:r>
      <w:proofErr w:type="spellStart"/>
      <w:r w:rsidRPr="00211124">
        <w:rPr>
          <w:rFonts w:ascii="Times New Roman" w:hAnsi="Times New Roman" w:cs="Times New Roman"/>
          <w:sz w:val="24"/>
          <w:szCs w:val="24"/>
        </w:rPr>
        <w:t>IID</w:t>
      </w:r>
      <w:proofErr w:type="spellEnd"/>
      <w:r w:rsidRPr="00211124">
        <w:rPr>
          <w:rFonts w:ascii="Times New Roman" w:hAnsi="Times New Roman" w:cs="Times New Roman"/>
          <w:sz w:val="24"/>
          <w:szCs w:val="24"/>
        </w:rPr>
        <w:t xml:space="preserve">. </w:t>
      </w:r>
      <w:r w:rsidRPr="00211124">
        <w:rPr>
          <w:rFonts w:ascii="Times New Roman" w:hAnsi="Times New Roman" w:cs="Times New Roman"/>
          <w:b/>
          <w:sz w:val="24"/>
          <w:szCs w:val="24"/>
        </w:rPr>
        <w:t>to my children (as that term is defined under this Trust)</w:t>
      </w:r>
      <w:r w:rsidRPr="00211124">
        <w:rPr>
          <w:rFonts w:ascii="Times New Roman" w:hAnsi="Times New Roman" w:cs="Times New Roman"/>
          <w:sz w:val="24"/>
          <w:szCs w:val="24"/>
        </w:rPr>
        <w:t xml:space="preserve">, shall be distributed to the then serving Trustees of each of their respective Family Trusts, established by me as grantor on even date herewith (the </w:t>
      </w:r>
      <w:r w:rsidRPr="00211124">
        <w:rPr>
          <w:rFonts w:ascii="Times New Roman" w:hAnsi="Times New Roman" w:cs="Times New Roman"/>
          <w:i/>
          <w:iCs/>
          <w:sz w:val="24"/>
          <w:szCs w:val="24"/>
        </w:rPr>
        <w:t xml:space="preserve">"Family Trusts" </w:t>
      </w:r>
      <w:r w:rsidRPr="00211124">
        <w:rPr>
          <w:rFonts w:ascii="Times New Roman" w:hAnsi="Times New Roman" w:cs="Times New Roman"/>
          <w:sz w:val="24"/>
          <w:szCs w:val="24"/>
        </w:rPr>
        <w:t xml:space="preserve">which term includes any successor trust thereto), to be held and administered as provided under said Trusts. The provisions of the Family Trusts are incorporated herein by reference, and if any of the Family Trusts are not then in existence and it is necessary to accomplish the foregoing dispositions, the current Trustee of this Trust is directed to take such action to establish or reconstitute such applicable trust(s), or if the Trustee is unable to do so, said assets shall be held in separate trusts for such lineal descendants and administered as provided in Subparagraph </w:t>
      </w:r>
      <w:proofErr w:type="spellStart"/>
      <w:r w:rsidRPr="00211124">
        <w:rPr>
          <w:rFonts w:ascii="Times New Roman" w:hAnsi="Times New Roman" w:cs="Times New Roman"/>
          <w:sz w:val="24"/>
          <w:szCs w:val="24"/>
        </w:rPr>
        <w:t>II.E</w:t>
      </w:r>
      <w:proofErr w:type="spellEnd"/>
      <w:r w:rsidRPr="00211124">
        <w:rPr>
          <w:rFonts w:ascii="Times New Roman" w:hAnsi="Times New Roman" w:cs="Times New Roman"/>
          <w:sz w:val="24"/>
          <w:szCs w:val="24"/>
        </w:rPr>
        <w:t xml:space="preserve">. </w:t>
      </w:r>
      <w:proofErr w:type="gramStart"/>
      <w:r w:rsidRPr="00211124">
        <w:rPr>
          <w:rFonts w:ascii="Times New Roman" w:hAnsi="Times New Roman" w:cs="Times New Roman"/>
          <w:sz w:val="24"/>
          <w:szCs w:val="24"/>
        </w:rPr>
        <w:t>below</w:t>
      </w:r>
      <w:proofErr w:type="gramEnd"/>
      <w:r w:rsidRPr="00211124">
        <w:rPr>
          <w:rFonts w:ascii="Times New Roman" w:hAnsi="Times New Roman" w:cs="Times New Roman"/>
          <w:sz w:val="24"/>
          <w:szCs w:val="24"/>
        </w:rPr>
        <w:t xml:space="preserve">. </w:t>
      </w:r>
      <w:r w:rsidRPr="00211124">
        <w:rPr>
          <w:rFonts w:ascii="Times New Roman" w:hAnsi="Times New Roman" w:cs="Times New Roman"/>
          <w:b/>
          <w:sz w:val="24"/>
          <w:szCs w:val="24"/>
        </w:rPr>
        <w:t xml:space="preserve">Each of my lineal descendants for whom a separate Trust is held hereunder shall hereinafter be referred to as a "beneficiary,'' with their separate trusts to he administered as provided in Subparagraph </w:t>
      </w:r>
      <w:proofErr w:type="spellStart"/>
      <w:r w:rsidRPr="00211124">
        <w:rPr>
          <w:rFonts w:ascii="Times New Roman" w:hAnsi="Times New Roman" w:cs="Times New Roman"/>
          <w:b/>
          <w:sz w:val="24"/>
          <w:szCs w:val="24"/>
        </w:rPr>
        <w:t>II.E</w:t>
      </w:r>
      <w:proofErr w:type="spellEnd"/>
      <w:r w:rsidRPr="00211124">
        <w:rPr>
          <w:rFonts w:ascii="Times New Roman" w:hAnsi="Times New Roman" w:cs="Times New Roman"/>
          <w:sz w:val="24"/>
          <w:szCs w:val="24"/>
        </w:rPr>
        <w:t xml:space="preserve">. </w:t>
      </w:r>
      <w:proofErr w:type="gramStart"/>
      <w:r w:rsidRPr="00211124">
        <w:rPr>
          <w:rFonts w:ascii="Times New Roman" w:hAnsi="Times New Roman" w:cs="Times New Roman"/>
          <w:sz w:val="24"/>
          <w:szCs w:val="24"/>
        </w:rPr>
        <w:t>below</w:t>
      </w:r>
      <w:proofErr w:type="gramEnd"/>
      <w:r w:rsidRPr="00211124">
        <w:rPr>
          <w:rFonts w:ascii="Times New Roman" w:hAnsi="Times New Roman" w:cs="Times New Roman"/>
          <w:sz w:val="24"/>
          <w:szCs w:val="24"/>
        </w:rPr>
        <w:t>.</w:t>
      </w:r>
    </w:p>
    <w:p w:rsidR="006D317A" w:rsidRPr="00211124" w:rsidRDefault="006D317A" w:rsidP="00CC2BAB">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E. Trusts for Beneficiaries. The Trustee shall pay to a beneficiary the net income of such beneficiary's trust. The Trustee shall pay to the beneficiary and the beneficiary's children, such amounts of the principal of such beneficiary's trust as is proper for the Welfare of such individuals. After a </w:t>
      </w:r>
      <w:r w:rsidRPr="00211124">
        <w:rPr>
          <w:rFonts w:ascii="Times New Roman" w:hAnsi="Times New Roman" w:cs="Times New Roman"/>
          <w:sz w:val="24"/>
          <w:szCs w:val="24"/>
        </w:rPr>
        <w:lastRenderedPageBreak/>
        <w:t>beneficiary has reached any one or more of the following birthdays, the beneficiary may withdraw the principal of his or her separate trust at any time or times, not to exceed in the aggregate 1/3 in value after the beneficiary's 25th birthday, 1/2 in value (after deducting any amount previously subject to withdrawal but not actually withdrawn) after the beneficiary's 30th birthday, and the balance after the beneficiary's 35th birthday, provided that the withdrawal powers described in this sentence shall not apply to any child of mine as beneficiary of</w:t>
      </w:r>
      <w:r w:rsidR="00022920" w:rsidRPr="00211124">
        <w:rPr>
          <w:rFonts w:ascii="Times New Roman" w:hAnsi="Times New Roman" w:cs="Times New Roman"/>
          <w:sz w:val="24"/>
          <w:szCs w:val="24"/>
        </w:rPr>
        <w:t xml:space="preserve"> </w:t>
      </w:r>
      <w:r w:rsidRPr="00211124">
        <w:rPr>
          <w:rFonts w:ascii="Times New Roman" w:hAnsi="Times New Roman" w:cs="Times New Roman"/>
          <w:sz w:val="24"/>
          <w:szCs w:val="24"/>
        </w:rPr>
        <w:t>a separate trust. The value of each trust shall be its value as of the first exercise of each withdrawal right, plus the value of any subsequent addition as of the date of addition. The right of withdrawal shall be a privilege which may be exercised only voluntarily and shall not include an involuntary exercise. If a beneficiary dies with assets remaining in his or her separate trust, upon the beneficiary's death the beneficiary may appoint his or her trust to or for the benefit of one or more of my lineal descendants and their spouses (excluding from said class, however, such beneficiary and such beneficiary's creditors, estate, and creditors of such beneficiary's estate). Any part of his or her trust such beneficiary does not effectively appoint shall upon his or her death be divided among and held in separate Trusts for the following persons;</w:t>
      </w:r>
    </w:p>
    <w:p w:rsidR="00022920" w:rsidRPr="00211124" w:rsidRDefault="00022920" w:rsidP="00CC2BAB">
      <w:pPr>
        <w:pStyle w:val="ListParagraph"/>
        <w:autoSpaceDE w:val="0"/>
        <w:autoSpaceDN w:val="0"/>
        <w:adjustRightInd w:val="0"/>
        <w:spacing w:after="0" w:line="360" w:lineRule="auto"/>
        <w:ind w:left="1800" w:firstLine="360"/>
        <w:rPr>
          <w:rFonts w:ascii="Times New Roman" w:hAnsi="Times New Roman" w:cs="Times New Roman"/>
          <w:sz w:val="24"/>
          <w:szCs w:val="24"/>
        </w:rPr>
      </w:pPr>
      <w:r w:rsidRPr="00211124">
        <w:rPr>
          <w:rFonts w:ascii="Times New Roman" w:hAnsi="Times New Roman" w:cs="Times New Roman"/>
          <w:sz w:val="24"/>
          <w:szCs w:val="24"/>
        </w:rPr>
        <w:t xml:space="preserve">1. </w:t>
      </w:r>
      <w:proofErr w:type="gramStart"/>
      <w:r w:rsidRPr="00211124">
        <w:rPr>
          <w:rFonts w:ascii="Times New Roman" w:hAnsi="Times New Roman" w:cs="Times New Roman"/>
          <w:sz w:val="24"/>
          <w:szCs w:val="24"/>
        </w:rPr>
        <w:t>for</w:t>
      </w:r>
      <w:proofErr w:type="gramEnd"/>
      <w:r w:rsidRPr="00211124">
        <w:rPr>
          <w:rFonts w:ascii="Times New Roman" w:hAnsi="Times New Roman" w:cs="Times New Roman"/>
          <w:sz w:val="24"/>
          <w:szCs w:val="24"/>
        </w:rPr>
        <w:t xml:space="preserve"> his or her lineal descendants then living, per stirpes; or</w:t>
      </w:r>
    </w:p>
    <w:p w:rsidR="00022920" w:rsidRPr="00211124" w:rsidRDefault="00022920" w:rsidP="00CC2BAB">
      <w:pPr>
        <w:pStyle w:val="ListParagraph"/>
        <w:autoSpaceDE w:val="0"/>
        <w:autoSpaceDN w:val="0"/>
        <w:adjustRightInd w:val="0"/>
        <w:spacing w:after="0" w:line="360" w:lineRule="auto"/>
        <w:ind w:left="1800" w:firstLine="360"/>
        <w:rPr>
          <w:rFonts w:ascii="Times New Roman" w:hAnsi="Times New Roman" w:cs="Times New Roman"/>
          <w:sz w:val="24"/>
          <w:szCs w:val="24"/>
        </w:rPr>
      </w:pPr>
      <w:r w:rsidRPr="00211124">
        <w:rPr>
          <w:rFonts w:ascii="Times New Roman" w:hAnsi="Times New Roman" w:cs="Times New Roman"/>
          <w:sz w:val="24"/>
          <w:szCs w:val="24"/>
        </w:rPr>
        <w:t>2. if he or she leaves no lineal descendant then living, per stirpes for the lineal descendants then living of his or her nearest ancestor (among me and my lineal descendants) with a lineal descendant then living who is also a lineal descendant of my spouse.</w:t>
      </w:r>
    </w:p>
    <w:p w:rsidR="00022920" w:rsidRPr="00211124" w:rsidRDefault="00022920" w:rsidP="00CC2BAB">
      <w:pPr>
        <w:pStyle w:val="ListParagraph"/>
        <w:autoSpaceDE w:val="0"/>
        <w:autoSpaceDN w:val="0"/>
        <w:adjustRightInd w:val="0"/>
        <w:spacing w:after="0" w:line="360" w:lineRule="auto"/>
        <w:ind w:left="1800" w:firstLine="360"/>
        <w:rPr>
          <w:rFonts w:ascii="Times New Roman" w:hAnsi="Times New Roman" w:cs="Times New Roman"/>
          <w:sz w:val="24"/>
          <w:szCs w:val="24"/>
        </w:rPr>
      </w:pPr>
      <w:r w:rsidRPr="00211124">
        <w:rPr>
          <w:rFonts w:ascii="Times New Roman" w:hAnsi="Times New Roman" w:cs="Times New Roman"/>
          <w:sz w:val="24"/>
          <w:szCs w:val="24"/>
        </w:rPr>
        <w:t>A trust for a lineal descendant of mine shall be held under this paragraph, or if a trust is then so held, shall be added to such trust.</w:t>
      </w:r>
    </w:p>
    <w:p w:rsidR="008232C1" w:rsidRPr="00211124" w:rsidRDefault="008232C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Language Regarding Power of Appointment</w:t>
      </w:r>
    </w:p>
    <w:p w:rsidR="008232C1" w:rsidRPr="00211124" w:rsidRDefault="008232C1"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D. Disposition of Trusts </w:t>
      </w:r>
      <w:proofErr w:type="gramStart"/>
      <w:r w:rsidRPr="00211124">
        <w:rPr>
          <w:rFonts w:ascii="Times New Roman" w:hAnsi="Times New Roman" w:cs="Times New Roman"/>
          <w:sz w:val="24"/>
          <w:szCs w:val="24"/>
        </w:rPr>
        <w:t>Upon</w:t>
      </w:r>
      <w:proofErr w:type="gramEnd"/>
      <w:r w:rsidRPr="00211124">
        <w:rPr>
          <w:rFonts w:ascii="Times New Roman" w:hAnsi="Times New Roman" w:cs="Times New Roman"/>
          <w:sz w:val="24"/>
          <w:szCs w:val="24"/>
        </w:rPr>
        <w:t xml:space="preserve"> Death of Survivor of My Spouse and Me. Upon the death of the survivor of my spouse and me,</w:t>
      </w:r>
    </w:p>
    <w:p w:rsidR="008232C1" w:rsidRPr="00211124" w:rsidRDefault="008232C1"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 xml:space="preserve">I. Limited Power. My spouse (if my spouse survives me) may appoint the Marital Trust and Family Trust (except any part added by disclaimer from the </w:t>
      </w:r>
      <w:r w:rsidRPr="00211124">
        <w:rPr>
          <w:rFonts w:ascii="Times New Roman" w:hAnsi="Times New Roman" w:cs="Times New Roman"/>
          <w:sz w:val="24"/>
          <w:szCs w:val="24"/>
        </w:rPr>
        <w:lastRenderedPageBreak/>
        <w:t>Marital Trust and proceeds of insurance policies on my spouse's life) to or for the benefit of one or more of my lineal descendants and their spouses;</w:t>
      </w:r>
    </w:p>
    <w:p w:rsidR="003E4081" w:rsidRPr="00211124" w:rsidRDefault="003E408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Problems with the </w:t>
      </w:r>
      <w:r w:rsidR="001C1187" w:rsidRPr="00211124">
        <w:rPr>
          <w:rFonts w:ascii="Times New Roman" w:hAnsi="Times New Roman" w:cs="Times New Roman"/>
          <w:sz w:val="24"/>
          <w:szCs w:val="24"/>
        </w:rPr>
        <w:t>2008 Simon Trust</w:t>
      </w:r>
      <w:r w:rsidRPr="00211124">
        <w:rPr>
          <w:rFonts w:ascii="Times New Roman" w:hAnsi="Times New Roman" w:cs="Times New Roman"/>
          <w:sz w:val="24"/>
          <w:szCs w:val="24"/>
        </w:rPr>
        <w:t xml:space="preserve"> – </w:t>
      </w:r>
    </w:p>
    <w:p w:rsidR="003E4081"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This Trust was secreted until 2014 and was not sent to any beneficiaries with the alleged Amended and Restated Trust done allegedly 48 days before Simon’s death, in violation of Probate and Trust Rules and Statutes.</w:t>
      </w:r>
      <w:r w:rsidR="003E4081"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Illegally Modified when allegedly </w:t>
      </w:r>
      <w:proofErr w:type="gramStart"/>
      <w:r w:rsidRPr="00211124">
        <w:rPr>
          <w:rFonts w:ascii="Times New Roman" w:hAnsi="Times New Roman" w:cs="Times New Roman"/>
          <w:sz w:val="24"/>
          <w:szCs w:val="24"/>
        </w:rPr>
        <w:t>Amended</w:t>
      </w:r>
      <w:proofErr w:type="gramEnd"/>
      <w:r w:rsidRPr="00211124">
        <w:rPr>
          <w:rFonts w:ascii="Times New Roman" w:hAnsi="Times New Roman" w:cs="Times New Roman"/>
          <w:sz w:val="24"/>
          <w:szCs w:val="24"/>
        </w:rPr>
        <w:t xml:space="preserve"> to attempt to change Shirley distributions that Simon received to benefit Ted by Ted’s counsel</w:t>
      </w:r>
      <w:r w:rsidR="003E4081" w:rsidRPr="00211124">
        <w:rPr>
          <w:rFonts w:ascii="Times New Roman" w:hAnsi="Times New Roman" w:cs="Times New Roman"/>
          <w:sz w:val="24"/>
          <w:szCs w:val="24"/>
        </w:rPr>
        <w:t xml:space="preserve">. </w:t>
      </w:r>
    </w:p>
    <w:p w:rsidR="003E4081"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is prohibited by Language of Trust from being fiduciary.</w:t>
      </w:r>
    </w:p>
    <w:p w:rsidR="003E4081"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Stansbury not Ted i</w:t>
      </w:r>
      <w:r w:rsidR="003E4081" w:rsidRPr="00211124">
        <w:rPr>
          <w:rFonts w:ascii="Times New Roman" w:hAnsi="Times New Roman" w:cs="Times New Roman"/>
          <w:sz w:val="24"/>
          <w:szCs w:val="24"/>
        </w:rPr>
        <w:t>s Successor.</w:t>
      </w:r>
    </w:p>
    <w:p w:rsidR="001C1187" w:rsidRPr="00211124" w:rsidRDefault="003E4081"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Link to Document </w:t>
      </w:r>
      <w:hyperlink r:id="rId12" w:history="1">
        <w:r w:rsidRPr="00211124">
          <w:rPr>
            <w:rStyle w:val="Hyperlink"/>
            <w:rFonts w:ascii="Times New Roman" w:hAnsi="Times New Roman" w:cs="Times New Roman"/>
            <w:sz w:val="24"/>
            <w:szCs w:val="24"/>
          </w:rPr>
          <w:t>http://iviewit.tv/Simon%20and%20Shirley%20Estate/20080520SimonBernstein2008REVOCABLETRUSTDeliveredByBenBrownOn20140506.pdf</w:t>
        </w:r>
      </w:hyperlink>
    </w:p>
    <w:p w:rsidR="002012FE" w:rsidRPr="002012FE" w:rsidRDefault="002012F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Trusts Created Under Simon Trust for Beneficiaries</w:t>
      </w:r>
    </w:p>
    <w:p w:rsidR="00A22936" w:rsidRPr="00211124" w:rsidRDefault="00342D31" w:rsidP="002012FE">
      <w:pPr>
        <w:pStyle w:val="ListParagraph"/>
        <w:numPr>
          <w:ilvl w:val="2"/>
          <w:numId w:val="3"/>
        </w:numPr>
        <w:spacing w:line="360" w:lineRule="auto"/>
        <w:rPr>
          <w:rFonts w:ascii="Times New Roman" w:hAnsi="Times New Roman" w:cs="Times New Roman"/>
          <w:sz w:val="24"/>
          <w:szCs w:val="24"/>
        </w:rPr>
      </w:pPr>
      <w:hyperlink r:id="rId13" w:history="1">
        <w:r w:rsidR="00A22936" w:rsidRPr="00211124">
          <w:rPr>
            <w:rStyle w:val="Hyperlink"/>
            <w:rFonts w:ascii="Times New Roman" w:hAnsi="Times New Roman" w:cs="Times New Roman"/>
            <w:sz w:val="24"/>
            <w:szCs w:val="24"/>
          </w:rPr>
          <w:t>Eliot Family Trust</w:t>
        </w:r>
      </w:hyperlink>
    </w:p>
    <w:p w:rsidR="00A22936" w:rsidRPr="00211124" w:rsidRDefault="00A22936"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A22936" w:rsidRDefault="00A22936"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Yes</w:t>
      </w:r>
    </w:p>
    <w:p w:rsidR="00743D23" w:rsidRPr="00743D23" w:rsidRDefault="00743D23" w:rsidP="00743D23">
      <w:pPr>
        <w:pStyle w:val="ListParagraph"/>
        <w:numPr>
          <w:ilvl w:val="3"/>
          <w:numId w:val="3"/>
        </w:numPr>
        <w:spacing w:line="360" w:lineRule="auto"/>
        <w:rPr>
          <w:rFonts w:ascii="Times New Roman" w:hAnsi="Times New Roman" w:cs="Times New Roman"/>
          <w:sz w:val="24"/>
          <w:szCs w:val="24"/>
        </w:rPr>
      </w:pPr>
      <w:r w:rsidRPr="00743D23">
        <w:rPr>
          <w:rFonts w:ascii="Times New Roman" w:hAnsi="Times New Roman" w:cs="Times New Roman"/>
          <w:sz w:val="24"/>
          <w:szCs w:val="24"/>
        </w:rPr>
        <w:t>Beneficiaries – Eliot Bernstein &amp; Eliot Bernstein Family</w:t>
      </w:r>
    </w:p>
    <w:p w:rsidR="00743D23" w:rsidRPr="00743D23" w:rsidRDefault="00743D23" w:rsidP="00743D23">
      <w:pPr>
        <w:pStyle w:val="ListParagraph"/>
        <w:numPr>
          <w:ilvl w:val="3"/>
          <w:numId w:val="3"/>
        </w:numPr>
        <w:spacing w:line="360" w:lineRule="auto"/>
        <w:rPr>
          <w:rFonts w:ascii="Times New Roman" w:hAnsi="Times New Roman" w:cs="Times New Roman"/>
          <w:sz w:val="24"/>
          <w:szCs w:val="24"/>
        </w:rPr>
      </w:pPr>
      <w:r w:rsidRPr="00743D23">
        <w:rPr>
          <w:rFonts w:ascii="Times New Roman" w:hAnsi="Times New Roman" w:cs="Times New Roman"/>
          <w:sz w:val="24"/>
          <w:szCs w:val="24"/>
        </w:rPr>
        <w:t>Beneficiary Language</w:t>
      </w:r>
    </w:p>
    <w:p w:rsidR="00743D23" w:rsidRPr="00743D23" w:rsidRDefault="00743D23" w:rsidP="00743D23">
      <w:pPr>
        <w:pStyle w:val="ListParagraph"/>
        <w:numPr>
          <w:ilvl w:val="4"/>
          <w:numId w:val="3"/>
        </w:numPr>
        <w:spacing w:line="360" w:lineRule="auto"/>
        <w:rPr>
          <w:rFonts w:ascii="Times New Roman" w:hAnsi="Times New Roman" w:cs="Times New Roman"/>
          <w:sz w:val="24"/>
          <w:szCs w:val="24"/>
        </w:rPr>
      </w:pPr>
      <w:r w:rsidRPr="00743D23">
        <w:rPr>
          <w:rFonts w:ascii="Times New Roman" w:hAnsi="Times New Roman" w:cs="Times New Roman"/>
          <w:sz w:val="24"/>
          <w:szCs w:val="24"/>
        </w:rPr>
        <w:t xml:space="preserve">ARTICLE I. TRUST ADMINISTRATION - C. Trusts for ELIOT BERNSTEIN and my Lineal Descendants. The Trust shall be administered as follows for its beneficiaries: </w:t>
      </w:r>
    </w:p>
    <w:p w:rsidR="00743D23" w:rsidRPr="00743D23" w:rsidRDefault="00743D23" w:rsidP="00743D23">
      <w:pPr>
        <w:pStyle w:val="ListParagraph"/>
        <w:spacing w:line="360" w:lineRule="auto"/>
        <w:ind w:left="3240"/>
        <w:rPr>
          <w:rFonts w:ascii="Times New Roman" w:hAnsi="Times New Roman" w:cs="Times New Roman"/>
          <w:b/>
          <w:sz w:val="24"/>
          <w:szCs w:val="24"/>
        </w:rPr>
      </w:pPr>
      <w:r w:rsidRPr="00743D23">
        <w:rPr>
          <w:rFonts w:ascii="Times New Roman" w:hAnsi="Times New Roman" w:cs="Times New Roman"/>
          <w:b/>
          <w:sz w:val="24"/>
          <w:szCs w:val="24"/>
        </w:rPr>
        <w:t>1. Initial Beneficiary. My son, ELIOT BERNSTEIN, shall be the first principal beneficiary of the Trust.</w:t>
      </w:r>
    </w:p>
    <w:p w:rsidR="0059552B" w:rsidRDefault="0059552B" w:rsidP="002012FE">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Insurance Language</w:t>
      </w:r>
    </w:p>
    <w:p w:rsidR="0059552B" w:rsidRPr="0059552B" w:rsidRDefault="0059552B" w:rsidP="0059552B">
      <w:pPr>
        <w:pStyle w:val="ListParagraph"/>
        <w:numPr>
          <w:ilvl w:val="4"/>
          <w:numId w:val="3"/>
        </w:numPr>
        <w:spacing w:line="360" w:lineRule="auto"/>
        <w:rPr>
          <w:rFonts w:ascii="Times New Roman" w:hAnsi="Times New Roman" w:cs="Times New Roman"/>
          <w:sz w:val="24"/>
          <w:szCs w:val="24"/>
        </w:rPr>
      </w:pPr>
      <w:r w:rsidRPr="0059552B">
        <w:rPr>
          <w:rFonts w:ascii="Times New Roman" w:hAnsi="Times New Roman" w:cs="Times New Roman"/>
          <w:sz w:val="24"/>
          <w:szCs w:val="24"/>
        </w:rPr>
        <w:t xml:space="preserve">ARTICLE I. TRUST ADMINISTRATION A. Additions, Substitutions and Trust Irrevocable. I or any other person may cause additional property to be added hereunder at any time during life or at death by will, insurance or death benefit beneficiary designation or otherwise. I shall have no right or power, either alone or in conjunction with any other person, to </w:t>
      </w:r>
      <w:r w:rsidRPr="0059552B">
        <w:rPr>
          <w:rFonts w:ascii="Times New Roman" w:hAnsi="Times New Roman" w:cs="Times New Roman"/>
          <w:sz w:val="24"/>
          <w:szCs w:val="24"/>
        </w:rPr>
        <w:lastRenderedPageBreak/>
        <w:t xml:space="preserve">alter, amend, revoke or terminate any of the terms of this Agreement in any manner whatever. Unless and until surrendered by me in a writing delivered to the Trustee, I retain the power, to be exercised in an individual and </w:t>
      </w:r>
      <w:proofErr w:type="spellStart"/>
      <w:r w:rsidRPr="0059552B">
        <w:rPr>
          <w:rFonts w:ascii="Times New Roman" w:hAnsi="Times New Roman" w:cs="Times New Roman"/>
          <w:sz w:val="24"/>
          <w:szCs w:val="24"/>
        </w:rPr>
        <w:t>nonfiduciary</w:t>
      </w:r>
      <w:proofErr w:type="spellEnd"/>
      <w:r w:rsidRPr="0059552B">
        <w:rPr>
          <w:rFonts w:ascii="Times New Roman" w:hAnsi="Times New Roman" w:cs="Times New Roman"/>
          <w:sz w:val="24"/>
          <w:szCs w:val="24"/>
        </w:rPr>
        <w:t xml:space="preserve"> capacity (i.e., without any fiduciary duty to any beneficiary with respect to its exercise or </w:t>
      </w:r>
      <w:proofErr w:type="spellStart"/>
      <w:r w:rsidRPr="0059552B">
        <w:rPr>
          <w:rFonts w:ascii="Times New Roman" w:hAnsi="Times New Roman" w:cs="Times New Roman"/>
          <w:sz w:val="24"/>
          <w:szCs w:val="24"/>
        </w:rPr>
        <w:t>nonexercise</w:t>
      </w:r>
      <w:proofErr w:type="spellEnd"/>
      <w:r w:rsidRPr="0059552B">
        <w:rPr>
          <w:rFonts w:ascii="Times New Roman" w:hAnsi="Times New Roman" w:cs="Times New Roman"/>
          <w:sz w:val="24"/>
          <w:szCs w:val="24"/>
        </w:rPr>
        <w:t>) and without requiring the consent or approval of any person, to from time to time reacquire trust principal by substituting other property of equivalent value for said principal. Notwithstanding the foregoing, said right of substitution shall not apply to any insurance policies on my life owned by this Trust that would cause me to have any incidents of ownership as that term is defined under Section 2042 of the Code and the Regulations thereunder. I shall have the right at any time or times by an instrument, in writing, delivered to the</w:t>
      </w:r>
      <w:r>
        <w:rPr>
          <w:rFonts w:ascii="Times New Roman" w:hAnsi="Times New Roman" w:cs="Times New Roman"/>
          <w:sz w:val="24"/>
          <w:szCs w:val="24"/>
        </w:rPr>
        <w:t xml:space="preserve"> </w:t>
      </w:r>
      <w:r w:rsidRPr="0059552B">
        <w:rPr>
          <w:rFonts w:ascii="Times New Roman" w:hAnsi="Times New Roman" w:cs="Times New Roman"/>
          <w:sz w:val="24"/>
          <w:szCs w:val="24"/>
        </w:rPr>
        <w:t>Trustee to relinquish the right of substitution provided for herein.</w:t>
      </w:r>
    </w:p>
    <w:p w:rsidR="001C1187" w:rsidRDefault="001C1187"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This trust is the 1/3rd Beneficiary of the 2008 Shirley and Simon Trusts and at Shirley death her Trust became Irrevocable with this Beneficiary</w:t>
      </w:r>
      <w:r w:rsidR="008232C1" w:rsidRPr="00211124">
        <w:rPr>
          <w:rFonts w:ascii="Times New Roman" w:hAnsi="Times New Roman" w:cs="Times New Roman"/>
          <w:sz w:val="24"/>
          <w:szCs w:val="24"/>
        </w:rPr>
        <w:t xml:space="preserve"> Designation.</w:t>
      </w:r>
      <w:r w:rsidRPr="00211124">
        <w:rPr>
          <w:rFonts w:ascii="Times New Roman" w:hAnsi="Times New Roman" w:cs="Times New Roman"/>
          <w:sz w:val="24"/>
          <w:szCs w:val="24"/>
        </w:rPr>
        <w:tab/>
      </w:r>
    </w:p>
    <w:p w:rsidR="00743D23" w:rsidRDefault="00743D23" w:rsidP="00743D23">
      <w:pPr>
        <w:pStyle w:val="ListParagraph"/>
        <w:numPr>
          <w:ilvl w:val="3"/>
          <w:numId w:val="3"/>
        </w:numPr>
        <w:rPr>
          <w:rFonts w:ascii="Times New Roman" w:hAnsi="Times New Roman" w:cs="Times New Roman"/>
          <w:sz w:val="24"/>
          <w:szCs w:val="24"/>
        </w:rPr>
      </w:pPr>
      <w:r w:rsidRPr="00743D23">
        <w:rPr>
          <w:rFonts w:ascii="Times New Roman" w:hAnsi="Times New Roman" w:cs="Times New Roman"/>
          <w:sz w:val="24"/>
          <w:szCs w:val="24"/>
        </w:rPr>
        <w:t xml:space="preserve">URL DOCUMENT </w:t>
      </w:r>
    </w:p>
    <w:p w:rsidR="00743D23" w:rsidRPr="00743D23" w:rsidRDefault="00342D31" w:rsidP="00743D23">
      <w:pPr>
        <w:pStyle w:val="ListParagraph"/>
        <w:ind w:left="2520"/>
        <w:rPr>
          <w:rFonts w:ascii="Times New Roman" w:hAnsi="Times New Roman" w:cs="Times New Roman"/>
          <w:sz w:val="24"/>
          <w:szCs w:val="24"/>
        </w:rPr>
      </w:pPr>
      <w:hyperlink r:id="rId14" w:history="1">
        <w:r w:rsidR="00743D23" w:rsidRPr="00A87A33">
          <w:rPr>
            <w:rStyle w:val="Hyperlink"/>
            <w:rFonts w:ascii="Times New Roman" w:hAnsi="Times New Roman" w:cs="Times New Roman"/>
            <w:sz w:val="24"/>
            <w:szCs w:val="24"/>
          </w:rPr>
          <w:t>http://iviewit.tv/Simon%20and%20Shirley%20Estate/20080520%20Eliot%20Bernstein%20Family%20Trust.pdf</w:t>
        </w:r>
      </w:hyperlink>
      <w:r w:rsidR="00743D23">
        <w:rPr>
          <w:rFonts w:ascii="Times New Roman" w:hAnsi="Times New Roman" w:cs="Times New Roman"/>
          <w:sz w:val="24"/>
          <w:szCs w:val="24"/>
        </w:rPr>
        <w:t xml:space="preserve"> </w:t>
      </w:r>
    </w:p>
    <w:p w:rsidR="00FA3439" w:rsidRPr="00211124" w:rsidRDefault="001C1187" w:rsidP="002012FE">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Jill Family Trust</w:t>
      </w:r>
      <w:r w:rsidRPr="00211124">
        <w:rPr>
          <w:rFonts w:ascii="Times New Roman" w:hAnsi="Times New Roman" w:cs="Times New Roman"/>
          <w:sz w:val="24"/>
          <w:szCs w:val="24"/>
        </w:rPr>
        <w:tab/>
      </w:r>
    </w:p>
    <w:p w:rsidR="00FA3439" w:rsidRPr="00211124" w:rsidRDefault="00FA3439"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FA3439" w:rsidRPr="00211124" w:rsidRDefault="00FA3439"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Copy – Unknown</w:t>
      </w:r>
    </w:p>
    <w:p w:rsidR="001C1187" w:rsidRPr="00211124" w:rsidRDefault="001C1187"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This trust is the 1/3rd Beneficiary of the 2008 Shirley and Simon Trusts and at Shirley death her Trust became Irrevocable with this Beneficiary</w:t>
      </w:r>
      <w:r w:rsidRPr="00211124">
        <w:rPr>
          <w:rFonts w:ascii="Times New Roman" w:hAnsi="Times New Roman" w:cs="Times New Roman"/>
          <w:sz w:val="24"/>
          <w:szCs w:val="24"/>
        </w:rPr>
        <w:tab/>
      </w:r>
    </w:p>
    <w:p w:rsidR="00FA3439" w:rsidRPr="00211124" w:rsidRDefault="001C1187" w:rsidP="002012FE">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Lisa Family Trust</w:t>
      </w:r>
      <w:r w:rsidRPr="00211124">
        <w:rPr>
          <w:rFonts w:ascii="Times New Roman" w:hAnsi="Times New Roman" w:cs="Times New Roman"/>
          <w:sz w:val="24"/>
          <w:szCs w:val="24"/>
        </w:rPr>
        <w:tab/>
      </w:r>
    </w:p>
    <w:p w:rsidR="00FA3439" w:rsidRPr="00211124" w:rsidRDefault="00FA3439"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FA3439" w:rsidRPr="00211124" w:rsidRDefault="00FA3439"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Copy – Unknown</w:t>
      </w:r>
    </w:p>
    <w:p w:rsidR="00C40CE9" w:rsidRPr="00211124" w:rsidRDefault="001C1187" w:rsidP="002012FE">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This trust is the 1/3rd Beneficiary of the 2008 Shirley and Simon Trusts and at Shirley death her Trust became Irre</w:t>
      </w:r>
      <w:r w:rsidR="00C40CE9" w:rsidRPr="00211124">
        <w:rPr>
          <w:rFonts w:ascii="Times New Roman" w:hAnsi="Times New Roman" w:cs="Times New Roman"/>
          <w:sz w:val="24"/>
          <w:szCs w:val="24"/>
        </w:rPr>
        <w:t>vocable with this Beneficiary</w:t>
      </w:r>
    </w:p>
    <w:p w:rsidR="00FA3439"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15" w:history="1">
        <w:r w:rsidR="001C1187" w:rsidRPr="00211124">
          <w:rPr>
            <w:rStyle w:val="Hyperlink"/>
            <w:rFonts w:ascii="Times New Roman" w:hAnsi="Times New Roman" w:cs="Times New Roman"/>
            <w:sz w:val="24"/>
            <w:szCs w:val="24"/>
          </w:rPr>
          <w:t>May 20 2008 Simon Bernstei</w:t>
        </w:r>
        <w:r w:rsidR="00FA3439" w:rsidRPr="00211124">
          <w:rPr>
            <w:rStyle w:val="Hyperlink"/>
            <w:rFonts w:ascii="Times New Roman" w:hAnsi="Times New Roman" w:cs="Times New Roman"/>
            <w:sz w:val="24"/>
            <w:szCs w:val="24"/>
          </w:rPr>
          <w:t>n Irrevocable Trust Wilmington</w:t>
        </w:r>
      </w:hyperlink>
      <w:r w:rsidR="00FA3439" w:rsidRPr="00211124">
        <w:rPr>
          <w:rFonts w:ascii="Times New Roman" w:hAnsi="Times New Roman" w:cs="Times New Roman"/>
          <w:sz w:val="24"/>
          <w:szCs w:val="24"/>
        </w:rPr>
        <w:tab/>
      </w:r>
    </w:p>
    <w:p w:rsidR="00FA3439" w:rsidRPr="00211124" w:rsidRDefault="00FA343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FA3439" w:rsidRPr="00211124" w:rsidRDefault="00FA343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Yes</w:t>
      </w:r>
    </w:p>
    <w:p w:rsidR="009719B4" w:rsidRDefault="009719B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Insurance Related – No</w:t>
      </w:r>
    </w:p>
    <w:p w:rsidR="00170BE5" w:rsidRPr="00211124" w:rsidRDefault="00170BE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Beneficiaries – </w:t>
      </w:r>
      <w:r w:rsidR="002012FE">
        <w:rPr>
          <w:rFonts w:ascii="Times New Roman" w:hAnsi="Times New Roman" w:cs="Times New Roman"/>
          <w:sz w:val="24"/>
          <w:szCs w:val="24"/>
        </w:rPr>
        <w:t xml:space="preserve">Simon Bernstein Trust dated May 13, 2008 and presumably the </w:t>
      </w:r>
      <w:r>
        <w:rPr>
          <w:rFonts w:ascii="Times New Roman" w:hAnsi="Times New Roman" w:cs="Times New Roman"/>
          <w:sz w:val="24"/>
          <w:szCs w:val="24"/>
        </w:rPr>
        <w:t>Eliot Family Trust, Jill Family Trust &amp; Lisa Family Trust</w:t>
      </w:r>
      <w:r w:rsidR="002012FE">
        <w:rPr>
          <w:rFonts w:ascii="Times New Roman" w:hAnsi="Times New Roman" w:cs="Times New Roman"/>
          <w:sz w:val="24"/>
          <w:szCs w:val="24"/>
        </w:rPr>
        <w:t xml:space="preserve"> are the beneficiaries of that trust.</w:t>
      </w:r>
    </w:p>
    <w:p w:rsidR="008232C1" w:rsidRPr="00211124" w:rsidRDefault="008232C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Beneficiary</w:t>
      </w:r>
      <w:r w:rsidR="00170BE5">
        <w:rPr>
          <w:rFonts w:ascii="Times New Roman" w:hAnsi="Times New Roman" w:cs="Times New Roman"/>
          <w:sz w:val="24"/>
          <w:szCs w:val="24"/>
        </w:rPr>
        <w:t xml:space="preserve"> Language</w:t>
      </w:r>
    </w:p>
    <w:p w:rsidR="008232C1" w:rsidRPr="00211124" w:rsidRDefault="008232C1"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SECTION I: DISTRIBUTION.  B. On Trustor's Death. On Trustor's death, Trustee shall distribute the trust fund to such person or persons, other than Trustor, Trustor's creditors, Trustor's estate, and the creditors of Trustor's estate, in such manner and amounts, and on such terms, whether in trust or otherwise, as Trustor effectively appoints by specific reference hereto in his Will. However, Trustor may, from time to time, release this special power of appointment, in whole or in part, by a written instrument delivered to Trustee during his lifetime. On </w:t>
      </w:r>
      <w:proofErr w:type="gramStart"/>
      <w:r w:rsidRPr="00211124">
        <w:rPr>
          <w:rFonts w:ascii="Times New Roman" w:hAnsi="Times New Roman" w:cs="Times New Roman"/>
          <w:sz w:val="24"/>
          <w:szCs w:val="24"/>
        </w:rPr>
        <w:t>Trustor' s</w:t>
      </w:r>
      <w:proofErr w:type="gramEnd"/>
      <w:r w:rsidRPr="00211124">
        <w:rPr>
          <w:rFonts w:ascii="Times New Roman" w:hAnsi="Times New Roman" w:cs="Times New Roman"/>
          <w:sz w:val="24"/>
          <w:szCs w:val="24"/>
        </w:rPr>
        <w:t xml:space="preserve"> death, Trustee shall distribute the remaining assets of this Trust to the then serving Trustee of the </w:t>
      </w:r>
      <w:r w:rsidRPr="00211124">
        <w:rPr>
          <w:rFonts w:ascii="Times New Roman" w:hAnsi="Times New Roman" w:cs="Times New Roman"/>
          <w:b/>
          <w:sz w:val="24"/>
          <w:szCs w:val="24"/>
        </w:rPr>
        <w:t>SIMON L. BERNSTEIN TRUST AGREEMENT dated May 13. 2008</w:t>
      </w:r>
      <w:r w:rsidRPr="00211124">
        <w:rPr>
          <w:rFonts w:ascii="Times New Roman" w:hAnsi="Times New Roman" w:cs="Times New Roman"/>
          <w:sz w:val="24"/>
          <w:szCs w:val="24"/>
        </w:rPr>
        <w:t>, as may be amended and restated from time to time, to be held and administered as provided thereunder.</w:t>
      </w:r>
    </w:p>
    <w:p w:rsidR="009719B4" w:rsidRPr="00211124" w:rsidRDefault="009719B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Simon Bernstein Trust Agreement dated May 13, 2008 </w:t>
      </w:r>
    </w:p>
    <w:p w:rsidR="008232C1" w:rsidRPr="00211124" w:rsidRDefault="008232C1"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Original – Nonexistent</w:t>
      </w:r>
    </w:p>
    <w:p w:rsidR="008232C1" w:rsidRDefault="008232C1"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w:t>
      </w:r>
      <w:r w:rsidR="00170BE5">
        <w:rPr>
          <w:rFonts w:ascii="Times New Roman" w:hAnsi="Times New Roman" w:cs="Times New Roman"/>
          <w:sz w:val="24"/>
          <w:szCs w:val="24"/>
        </w:rPr>
        <w:t>–</w:t>
      </w:r>
      <w:r w:rsidRPr="00211124">
        <w:rPr>
          <w:rFonts w:ascii="Times New Roman" w:hAnsi="Times New Roman" w:cs="Times New Roman"/>
          <w:sz w:val="24"/>
          <w:szCs w:val="24"/>
        </w:rPr>
        <w:t xml:space="preserve"> Nonexistent</w:t>
      </w:r>
    </w:p>
    <w:p w:rsidR="00170BE5" w:rsidRDefault="00170BE5"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 Unknown</w:t>
      </w:r>
    </w:p>
    <w:p w:rsidR="00170BE5" w:rsidRPr="00211124" w:rsidRDefault="00170BE5"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Beneficiary Language - Unknown</w:t>
      </w:r>
    </w:p>
    <w:p w:rsidR="009719B4" w:rsidRPr="00211124" w:rsidRDefault="009719B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Referenced in Wilmington Trust  088949-000 May 20, 2008 Simon L. Bernstein Irrevocable Trust</w:t>
      </w:r>
    </w:p>
    <w:p w:rsidR="009719B4" w:rsidRPr="00211124" w:rsidRDefault="009719B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Language Regarding this Trust under the May 20, 2008 Simon Bernstein Irrevocable Trust – </w:t>
      </w:r>
    </w:p>
    <w:p w:rsidR="009719B4" w:rsidRPr="00211124" w:rsidRDefault="009719B4"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 xml:space="preserve">B. On Trustor's Death. On Trustor's death, Trustee shall distribute the trust fund to such person or persons, other than Trustor, Trustor's creditors, Trustor's estate, and the creditors of Trustor's estate, in such manner and amounts, and on such terms, whether in trust or otherwise, as Trustor effectively appoints by specific reference hereto in his Will. However, Trustor may, from time to time, release this special power of appointment, in whole or in part, by a written instrument delivered to Trustee during his lifetime. On Trustor's death, Trustee shall distribute the remaining assets of this Trust to the then serving Trustee of the </w:t>
      </w:r>
      <w:r w:rsidRPr="00211124">
        <w:rPr>
          <w:rFonts w:ascii="Times New Roman" w:hAnsi="Times New Roman" w:cs="Times New Roman"/>
          <w:b/>
          <w:sz w:val="24"/>
          <w:szCs w:val="24"/>
        </w:rPr>
        <w:t>SIMON L. BERNSTEIN TRUST AGREEMENT dated May 13. 2008</w:t>
      </w:r>
      <w:r w:rsidRPr="00211124">
        <w:rPr>
          <w:rFonts w:ascii="Times New Roman" w:hAnsi="Times New Roman" w:cs="Times New Roman"/>
          <w:sz w:val="24"/>
          <w:szCs w:val="24"/>
        </w:rPr>
        <w:t>, as may be amended and restated from time to time, to be held and administered as provided thereunder.</w:t>
      </w:r>
    </w:p>
    <w:p w:rsidR="009719B4" w:rsidRPr="00211124" w:rsidRDefault="009719B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Problems</w:t>
      </w:r>
    </w:p>
    <w:p w:rsidR="009719B4" w:rsidRPr="00211124" w:rsidRDefault="009719B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Claim that trust was closed but closing documents provid</w:t>
      </w:r>
      <w:r w:rsidR="00C40CE9" w:rsidRPr="00211124">
        <w:rPr>
          <w:rFonts w:ascii="Times New Roman" w:hAnsi="Times New Roman" w:cs="Times New Roman"/>
          <w:sz w:val="24"/>
          <w:szCs w:val="24"/>
        </w:rPr>
        <w:t>ed do not match other documents</w:t>
      </w:r>
    </w:p>
    <w:p w:rsidR="00C40CE9" w:rsidRPr="00211124" w:rsidRDefault="00C40CE9"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This Wilmington trust accounting is all missing and there was 3+M in monies here shortly before Simon died.</w:t>
      </w:r>
    </w:p>
    <w:p w:rsidR="009719B4" w:rsidRPr="00211124" w:rsidRDefault="009719B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Stansbury Trust Protector</w:t>
      </w:r>
    </w:p>
    <w:p w:rsidR="009719B4" w:rsidRPr="00211124" w:rsidRDefault="009719B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Where </w:t>
      </w:r>
      <w:proofErr w:type="gramStart"/>
      <w:r w:rsidRPr="00211124">
        <w:rPr>
          <w:rFonts w:ascii="Times New Roman" w:hAnsi="Times New Roman" w:cs="Times New Roman"/>
          <w:sz w:val="24"/>
          <w:szCs w:val="24"/>
        </w:rPr>
        <w:t>is Simon Trust</w:t>
      </w:r>
      <w:proofErr w:type="gramEnd"/>
      <w:r w:rsidRPr="00211124">
        <w:rPr>
          <w:rFonts w:ascii="Times New Roman" w:hAnsi="Times New Roman" w:cs="Times New Roman"/>
          <w:sz w:val="24"/>
          <w:szCs w:val="24"/>
        </w:rPr>
        <w:t xml:space="preserve"> dated May 13, 2008????</w:t>
      </w:r>
    </w:p>
    <w:p w:rsidR="00FA3439"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16" w:history="1">
        <w:r w:rsidR="001C1187" w:rsidRPr="00211124">
          <w:rPr>
            <w:rStyle w:val="Hyperlink"/>
            <w:rFonts w:ascii="Times New Roman" w:hAnsi="Times New Roman" w:cs="Times New Roman"/>
            <w:sz w:val="24"/>
            <w:szCs w:val="24"/>
          </w:rPr>
          <w:t>Simon 2012 Amended</w:t>
        </w:r>
        <w:r w:rsidR="00697E35" w:rsidRPr="00211124">
          <w:rPr>
            <w:rStyle w:val="Hyperlink"/>
            <w:rFonts w:ascii="Times New Roman" w:hAnsi="Times New Roman" w:cs="Times New Roman"/>
            <w:sz w:val="24"/>
            <w:szCs w:val="24"/>
          </w:rPr>
          <w:t xml:space="preserve"> &amp; Restated Trust</w:t>
        </w:r>
      </w:hyperlink>
    </w:p>
    <w:p w:rsidR="00FA3439" w:rsidRPr="00211124" w:rsidRDefault="00FA343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FA3439" w:rsidRDefault="00FA343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Yes</w:t>
      </w:r>
    </w:p>
    <w:p w:rsidR="0043767B" w:rsidRPr="0043767B" w:rsidRDefault="0043767B" w:rsidP="0043767B">
      <w:pPr>
        <w:pStyle w:val="ListParagraph"/>
        <w:numPr>
          <w:ilvl w:val="1"/>
          <w:numId w:val="3"/>
        </w:numPr>
        <w:spacing w:line="360" w:lineRule="auto"/>
        <w:rPr>
          <w:rFonts w:ascii="Times New Roman" w:hAnsi="Times New Roman" w:cs="Times New Roman"/>
          <w:sz w:val="24"/>
          <w:szCs w:val="24"/>
        </w:rPr>
      </w:pPr>
      <w:r w:rsidRPr="0043767B">
        <w:rPr>
          <w:rFonts w:ascii="Times New Roman" w:hAnsi="Times New Roman" w:cs="Times New Roman"/>
          <w:sz w:val="24"/>
          <w:szCs w:val="24"/>
        </w:rPr>
        <w:t xml:space="preserve">Copies Stolen from Estate of Simon by Alan Rose - </w:t>
      </w:r>
      <w:r w:rsidRPr="0043767B">
        <w:rPr>
          <w:rFonts w:ascii="Times New Roman" w:hAnsi="Times New Roman" w:cs="Times New Roman"/>
          <w:sz w:val="24"/>
          <w:szCs w:val="24"/>
        </w:rPr>
        <w:t xml:space="preserve">"Simon L. Bernstein Amended and Restated Trust Agreement </w:t>
      </w:r>
      <w:proofErr w:type="spellStart"/>
      <w:r w:rsidRPr="0043767B">
        <w:rPr>
          <w:rFonts w:ascii="Times New Roman" w:hAnsi="Times New Roman" w:cs="Times New Roman"/>
          <w:sz w:val="24"/>
          <w:szCs w:val="24"/>
        </w:rPr>
        <w:t>dtd</w:t>
      </w:r>
      <w:proofErr w:type="spellEnd"/>
      <w:r w:rsidRPr="0043767B">
        <w:rPr>
          <w:rFonts w:ascii="Times New Roman" w:hAnsi="Times New Roman" w:cs="Times New Roman"/>
          <w:sz w:val="24"/>
          <w:szCs w:val="24"/>
        </w:rPr>
        <w:t xml:space="preserve"> 7-25-2012 - duplicate original</w:t>
      </w:r>
      <w:r w:rsidRPr="0043767B">
        <w:rPr>
          <w:rFonts w:ascii="Times New Roman" w:hAnsi="Times New Roman" w:cs="Times New Roman"/>
          <w:sz w:val="24"/>
          <w:szCs w:val="24"/>
        </w:rPr>
        <w:t xml:space="preserve"> </w:t>
      </w:r>
      <w:r w:rsidRPr="0043767B">
        <w:rPr>
          <w:rFonts w:ascii="Times New Roman" w:hAnsi="Times New Roman" w:cs="Times New Roman"/>
          <w:sz w:val="24"/>
          <w:szCs w:val="24"/>
        </w:rPr>
        <w:t>and</w:t>
      </w:r>
      <w:r w:rsidRPr="0043767B">
        <w:rPr>
          <w:rFonts w:ascii="Times New Roman" w:hAnsi="Times New Roman" w:cs="Times New Roman"/>
          <w:sz w:val="24"/>
          <w:szCs w:val="24"/>
        </w:rPr>
        <w:t xml:space="preserve"> </w:t>
      </w:r>
      <w:r w:rsidRPr="0043767B">
        <w:rPr>
          <w:rFonts w:ascii="Times New Roman" w:hAnsi="Times New Roman" w:cs="Times New Roman"/>
          <w:sz w:val="24"/>
          <w:szCs w:val="24"/>
        </w:rPr>
        <w:t xml:space="preserve">Simon L. Bernstein Amended and Restated Trust Agreement </w:t>
      </w:r>
      <w:proofErr w:type="spellStart"/>
      <w:r w:rsidRPr="0043767B">
        <w:rPr>
          <w:rFonts w:ascii="Times New Roman" w:hAnsi="Times New Roman" w:cs="Times New Roman"/>
          <w:sz w:val="24"/>
          <w:szCs w:val="24"/>
        </w:rPr>
        <w:t>dtd</w:t>
      </w:r>
      <w:proofErr w:type="spellEnd"/>
      <w:r w:rsidRPr="0043767B">
        <w:rPr>
          <w:rFonts w:ascii="Times New Roman" w:hAnsi="Times New Roman" w:cs="Times New Roman"/>
          <w:sz w:val="24"/>
          <w:szCs w:val="24"/>
        </w:rPr>
        <w:t xml:space="preserve"> 7-25-2012 - duplicate original 2"</w:t>
      </w:r>
    </w:p>
    <w:p w:rsidR="00824A0B" w:rsidRDefault="00170BE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Beneficiaries of Trust – </w:t>
      </w:r>
      <w:r w:rsidRPr="00EE4918">
        <w:rPr>
          <w:rFonts w:ascii="Times New Roman" w:hAnsi="Times New Roman" w:cs="Times New Roman"/>
          <w:b/>
          <w:sz w:val="24"/>
          <w:szCs w:val="24"/>
        </w:rPr>
        <w:t>Either</w:t>
      </w:r>
      <w:r>
        <w:rPr>
          <w:rFonts w:ascii="Times New Roman" w:hAnsi="Times New Roman" w:cs="Times New Roman"/>
          <w:sz w:val="24"/>
          <w:szCs w:val="24"/>
        </w:rPr>
        <w:t xml:space="preserve">, </w:t>
      </w:r>
      <w:r w:rsidR="00824A0B">
        <w:rPr>
          <w:rFonts w:ascii="Times New Roman" w:hAnsi="Times New Roman" w:cs="Times New Roman"/>
          <w:sz w:val="24"/>
          <w:szCs w:val="24"/>
        </w:rPr>
        <w:t xml:space="preserve">The </w:t>
      </w:r>
      <w:r>
        <w:rPr>
          <w:rFonts w:ascii="Times New Roman" w:hAnsi="Times New Roman" w:cs="Times New Roman"/>
          <w:sz w:val="24"/>
          <w:szCs w:val="24"/>
        </w:rPr>
        <w:t xml:space="preserve">Eliot Family Trust, Jill Family Trust &amp; Lisa Family Trust and the children of Eliot, Jill and Lisa = 6 Grandchildren </w:t>
      </w:r>
      <w:r w:rsidRPr="00EE4918">
        <w:rPr>
          <w:rFonts w:ascii="Times New Roman" w:hAnsi="Times New Roman" w:cs="Times New Roman"/>
          <w:b/>
          <w:sz w:val="24"/>
          <w:szCs w:val="24"/>
        </w:rPr>
        <w:t>or</w:t>
      </w:r>
      <w:r>
        <w:rPr>
          <w:rFonts w:ascii="Times New Roman" w:hAnsi="Times New Roman" w:cs="Times New Roman"/>
          <w:sz w:val="24"/>
          <w:szCs w:val="24"/>
        </w:rPr>
        <w:t xml:space="preserve"> 10 Grandchildren</w:t>
      </w:r>
      <w:r w:rsidR="00EE4918">
        <w:rPr>
          <w:rFonts w:ascii="Times New Roman" w:hAnsi="Times New Roman" w:cs="Times New Roman"/>
          <w:sz w:val="24"/>
          <w:szCs w:val="24"/>
        </w:rPr>
        <w:t xml:space="preserve"> but there are no 10 Grandchildren Trusts held thereunder</w:t>
      </w:r>
      <w:r w:rsidR="00824A0B">
        <w:rPr>
          <w:rFonts w:ascii="Times New Roman" w:hAnsi="Times New Roman" w:cs="Times New Roman"/>
          <w:sz w:val="24"/>
          <w:szCs w:val="24"/>
        </w:rPr>
        <w:t xml:space="preserve"> in the Simon Trust</w:t>
      </w:r>
      <w:r w:rsidR="00EE4918">
        <w:rPr>
          <w:rFonts w:ascii="Times New Roman" w:hAnsi="Times New Roman" w:cs="Times New Roman"/>
          <w:sz w:val="24"/>
          <w:szCs w:val="24"/>
        </w:rPr>
        <w:t xml:space="preserve"> as they are alleged to be</w:t>
      </w:r>
      <w:r>
        <w:rPr>
          <w:rFonts w:ascii="Times New Roman" w:hAnsi="Times New Roman" w:cs="Times New Roman"/>
          <w:sz w:val="24"/>
          <w:szCs w:val="24"/>
        </w:rPr>
        <w:t xml:space="preserve">.  </w:t>
      </w:r>
      <w:r w:rsidR="00824A0B">
        <w:rPr>
          <w:rFonts w:ascii="Times New Roman" w:hAnsi="Times New Roman" w:cs="Times New Roman"/>
          <w:sz w:val="24"/>
          <w:szCs w:val="24"/>
        </w:rPr>
        <w:t xml:space="preserve">However, the Family Trusts were held thereunder in the 2008 Trust and may still be part of the 2012 as the only trusts held thereunder.  </w:t>
      </w:r>
    </w:p>
    <w:p w:rsidR="00170BE5" w:rsidRPr="00211124" w:rsidRDefault="00170BE5" w:rsidP="00824A0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Beneficiaries of Personal Property through </w:t>
      </w:r>
      <w:r w:rsidR="002012FE">
        <w:rPr>
          <w:rFonts w:ascii="Times New Roman" w:hAnsi="Times New Roman" w:cs="Times New Roman"/>
          <w:sz w:val="24"/>
          <w:szCs w:val="24"/>
        </w:rPr>
        <w:t xml:space="preserve">Trust and </w:t>
      </w:r>
      <w:r>
        <w:rPr>
          <w:rFonts w:ascii="Times New Roman" w:hAnsi="Times New Roman" w:cs="Times New Roman"/>
          <w:sz w:val="24"/>
          <w:szCs w:val="24"/>
        </w:rPr>
        <w:t>Will are Ted, Pam, Eliot, Lisa and Jill.</w:t>
      </w:r>
    </w:p>
    <w:p w:rsidR="00FA3439" w:rsidRDefault="00FA343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Insurance Related – Yes</w:t>
      </w:r>
    </w:p>
    <w:p w:rsidR="00170BE5" w:rsidRPr="00211124" w:rsidRDefault="00170BE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Insurance Language</w:t>
      </w:r>
    </w:p>
    <w:p w:rsidR="00B9753D" w:rsidRPr="00211124" w:rsidRDefault="00B9753D"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 Upon My Death. Upon my death the Trustee shall collect and add to the trust all </w:t>
      </w:r>
      <w:r w:rsidRPr="00211124">
        <w:rPr>
          <w:rFonts w:ascii="Times New Roman" w:hAnsi="Times New Roman" w:cs="Times New Roman"/>
          <w:b/>
          <w:sz w:val="24"/>
          <w:szCs w:val="24"/>
        </w:rPr>
        <w:t>amounts due to the trust under any insurance policy on my life or under any death benefit plan</w:t>
      </w:r>
      <w:r w:rsidRPr="00211124">
        <w:rPr>
          <w:rFonts w:ascii="Times New Roman" w:hAnsi="Times New Roman" w:cs="Times New Roman"/>
          <w:sz w:val="24"/>
          <w:szCs w:val="24"/>
        </w:rPr>
        <w:t xml:space="preserve"> and all property added to the trust by my Will or otherwise. After paying or providing for the payment from the augmented trust of all current charges and any amounts payable under the later paragraph captioned "Death Costs,'' the Trustee shall hold the trust according to the following provisions.</w:t>
      </w:r>
    </w:p>
    <w:p w:rsidR="008232C1" w:rsidRPr="00211124" w:rsidRDefault="008232C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Successor Trustee Language – </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IV, Section C</w:t>
      </w:r>
      <w:proofErr w:type="gramStart"/>
      <w:r w:rsidRPr="00211124">
        <w:rPr>
          <w:rFonts w:ascii="Times New Roman" w:hAnsi="Times New Roman" w:cs="Times New Roman"/>
          <w:sz w:val="24"/>
          <w:szCs w:val="24"/>
        </w:rPr>
        <w:t>.(</w:t>
      </w:r>
      <w:proofErr w:type="gramEnd"/>
      <w:r w:rsidRPr="00211124">
        <w:rPr>
          <w:rFonts w:ascii="Times New Roman" w:hAnsi="Times New Roman" w:cs="Times New Roman"/>
          <w:sz w:val="24"/>
          <w:szCs w:val="24"/>
        </w:rPr>
        <w:t>3) (Page 16) of the Revocable Trust states:</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C. Appointment of Successor Trustee</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3. . .. </w:t>
      </w:r>
      <w:r w:rsidRPr="00211124">
        <w:rPr>
          <w:rFonts w:ascii="Times New Roman" w:hAnsi="Times New Roman" w:cs="Times New Roman"/>
          <w:b/>
          <w:sz w:val="24"/>
          <w:szCs w:val="24"/>
        </w:rPr>
        <w:t xml:space="preserve">A successor Trustee appointed under this subparagraph shall not be </w:t>
      </w:r>
      <w:r w:rsidR="00FA3439" w:rsidRPr="00211124">
        <w:rPr>
          <w:rFonts w:ascii="Times New Roman" w:hAnsi="Times New Roman" w:cs="Times New Roman"/>
          <w:b/>
          <w:sz w:val="24"/>
          <w:szCs w:val="24"/>
        </w:rPr>
        <w:t>a Related</w:t>
      </w:r>
      <w:r w:rsidRPr="00211124">
        <w:rPr>
          <w:rFonts w:ascii="Times New Roman" w:hAnsi="Times New Roman" w:cs="Times New Roman"/>
          <w:b/>
          <w:sz w:val="24"/>
          <w:szCs w:val="24"/>
        </w:rPr>
        <w:t xml:space="preserve"> or Subordinate Party of the trust.</w:t>
      </w:r>
      <w:r w:rsidRPr="00211124">
        <w:rPr>
          <w:rFonts w:ascii="Times New Roman" w:hAnsi="Times New Roman" w:cs="Times New Roman"/>
          <w:sz w:val="24"/>
          <w:szCs w:val="24"/>
        </w:rPr>
        <w:t xml:space="preserve"> Under Article III, Subsection </w:t>
      </w:r>
      <w:proofErr w:type="gramStart"/>
      <w:r w:rsidRPr="00211124">
        <w:rPr>
          <w:rFonts w:ascii="Times New Roman" w:hAnsi="Times New Roman" w:cs="Times New Roman"/>
          <w:sz w:val="24"/>
          <w:szCs w:val="24"/>
        </w:rPr>
        <w:t>E(</w:t>
      </w:r>
      <w:proofErr w:type="gramEnd"/>
      <w:r w:rsidRPr="00211124">
        <w:rPr>
          <w:rFonts w:ascii="Times New Roman" w:hAnsi="Times New Roman" w:cs="Times New Roman"/>
          <w:sz w:val="24"/>
          <w:szCs w:val="24"/>
        </w:rPr>
        <w:t>7), A ""Related or Subordinate Party"" is defined in the Trust as follows:</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 ARTICLE III. GENERAL</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E. Definitions. In this Agreement</w:t>
      </w:r>
      <w:proofErr w:type="gramStart"/>
      <w:r w:rsidRPr="00211124">
        <w:rPr>
          <w:rFonts w:ascii="Times New Roman" w:hAnsi="Times New Roman" w:cs="Times New Roman"/>
          <w:sz w:val="24"/>
          <w:szCs w:val="24"/>
        </w:rPr>
        <w:t>,</w:t>
      </w:r>
      <w:r w:rsidR="00FA3439" w:rsidRPr="00211124">
        <w:rPr>
          <w:rFonts w:ascii="Times New Roman" w:hAnsi="Times New Roman" w:cs="Times New Roman"/>
          <w:sz w:val="24"/>
          <w:szCs w:val="24"/>
        </w:rPr>
        <w:t>…</w:t>
      </w:r>
      <w:proofErr w:type="gramEnd"/>
      <w:r w:rsidRPr="00211124">
        <w:rPr>
          <w:rFonts w:ascii="Times New Roman" w:hAnsi="Times New Roman" w:cs="Times New Roman"/>
          <w:sz w:val="24"/>
          <w:szCs w:val="24"/>
        </w:rPr>
        <w:t>7. Related or Subordinate Party. A ""Related or Subordinate Party"" to a trust describes a  beneficiary of the subject trust or a related or subordinate party to a beneficiary of  the trust as the terms ""related or subordinate party"" are defined under Code Section  672( c ).</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The ""Code"" is defined as ""the Internal Revenue Code of 1986 ... ""</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A ""Related or subordinate party"" under the Code means any nonadverse party who is "" ...  (2) any one of the following: The Grantor's father, mother, issue, brother or sister ... “</w:t>
      </w:r>
    </w:p>
    <w:p w:rsidR="001121E0" w:rsidRPr="00211124" w:rsidRDefault="001121E0"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Amendment Language of 2012 Trust</w:t>
      </w:r>
    </w:p>
    <w:p w:rsidR="001121E0" w:rsidRPr="00211124" w:rsidRDefault="001121E0"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WHEREAS, on May 20, 2008, I created and funded the SIMON L. BERNSTEIN TRUST AGREEMENT (the "Trust Agreement," which reference includes any subsequent amendments of said trust agreement);</w:t>
      </w:r>
    </w:p>
    <w:p w:rsidR="001121E0" w:rsidRPr="00211124" w:rsidRDefault="001121E0"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 xml:space="preserve">WHEREAS, Paragraph A. of Article I. of said Trust Agreement provides, inter alia, that during my lifetime I shall have the right at any time and from </w:t>
      </w:r>
      <w:r w:rsidRPr="00211124">
        <w:rPr>
          <w:rFonts w:ascii="Times New Roman" w:hAnsi="Times New Roman" w:cs="Times New Roman"/>
          <w:sz w:val="24"/>
          <w:szCs w:val="24"/>
        </w:rPr>
        <w:lastRenderedPageBreak/>
        <w:t>time to time by an instrument, in writing, delivered to the Trustee to amend or revoke said Trust Agreement, in whole or in part.</w:t>
      </w:r>
    </w:p>
    <w:p w:rsidR="001121E0" w:rsidRPr="00211124" w:rsidRDefault="001121E0"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Amendment Language 2008 Trust, Note 2012 removes language that cannot be amended.</w:t>
      </w:r>
      <w:r w:rsidR="00B9753D"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2008 Simon Trust Language Regarding Shirley Property Added - ARTICLE I. DURING MY LIFE AND UPON MY DEATH - A. Rights Reserved. I reserve the right (a)to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211124">
        <w:rPr>
          <w:rFonts w:ascii="Times New Roman" w:hAnsi="Times New Roman" w:cs="Times New Roman"/>
          <w:b/>
          <w:sz w:val="24"/>
          <w:szCs w:val="24"/>
        </w:rPr>
        <w:t>However, after my spouse's death I may not exercise any of said rights with respect to property added by my spouse upon my spouse's death by my spouse's Will or otherwise.</w:t>
      </w:r>
    </w:p>
    <w:p w:rsidR="008232C1" w:rsidRPr="00211124" w:rsidRDefault="008232C1"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Beneficiary Language</w:t>
      </w:r>
      <w:r w:rsidR="001121E0" w:rsidRPr="00211124">
        <w:rPr>
          <w:rFonts w:ascii="Times New Roman" w:hAnsi="Times New Roman" w:cs="Times New Roman"/>
          <w:sz w:val="24"/>
          <w:szCs w:val="24"/>
        </w:rPr>
        <w:t xml:space="preserve"> </w:t>
      </w:r>
    </w:p>
    <w:p w:rsidR="00A717C7" w:rsidRPr="00211124" w:rsidRDefault="00A717C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Beneficiaries Alleged to be 10 grandchildren</w:t>
      </w:r>
      <w:r w:rsidR="00EB1982" w:rsidRPr="00211124">
        <w:rPr>
          <w:rFonts w:ascii="Times New Roman" w:hAnsi="Times New Roman" w:cs="Times New Roman"/>
          <w:sz w:val="24"/>
          <w:szCs w:val="24"/>
        </w:rPr>
        <w:t xml:space="preserve"> and Personal Property beneficiaries are the Will of Simon, which would be the five children of Simon.</w:t>
      </w:r>
    </w:p>
    <w:p w:rsidR="001121E0" w:rsidRPr="00211124" w:rsidRDefault="001121E0"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ARTICLE II. AFTER MY DEATH - </w:t>
      </w:r>
      <w:r w:rsidRPr="00211124">
        <w:rPr>
          <w:rFonts w:ascii="Times New Roman" w:hAnsi="Times New Roman" w:cs="Times New Roman"/>
          <w:b/>
          <w:sz w:val="24"/>
          <w:szCs w:val="24"/>
        </w:rPr>
        <w:t xml:space="preserve">A. Disposition of Tangible Personal Property. </w:t>
      </w:r>
      <w:r w:rsidR="00E075CD" w:rsidRPr="00211124">
        <w:rPr>
          <w:rFonts w:ascii="Times New Roman" w:hAnsi="Times New Roman" w:cs="Times New Roman"/>
          <w:b/>
          <w:sz w:val="24"/>
          <w:szCs w:val="24"/>
        </w:rPr>
        <w:t>I</w:t>
      </w:r>
      <w:r w:rsidRPr="00211124">
        <w:rPr>
          <w:rFonts w:ascii="Times New Roman" w:hAnsi="Times New Roman" w:cs="Times New Roman"/>
          <w:b/>
          <w:sz w:val="24"/>
          <w:szCs w:val="24"/>
        </w:rPr>
        <w:t xml:space="preserve">f any non-business tangible personal property other than cash (including, but not limited to, my personal effects, jewelry, collections, household furnishings, and equipment, and automobiles) is held in the trust at the time of my death, such items shall be promptly distributed by the Trustee of the trust to such person or persons, including my estate, as to the item or items or proportion specified, as </w:t>
      </w:r>
      <w:r w:rsidR="00E075CD" w:rsidRPr="00211124">
        <w:rPr>
          <w:rFonts w:ascii="Times New Roman" w:hAnsi="Times New Roman" w:cs="Times New Roman"/>
          <w:b/>
          <w:sz w:val="24"/>
          <w:szCs w:val="24"/>
        </w:rPr>
        <w:t>I</w:t>
      </w:r>
      <w:r w:rsidRPr="00211124">
        <w:rPr>
          <w:rFonts w:ascii="Times New Roman" w:hAnsi="Times New Roman" w:cs="Times New Roman"/>
          <w:b/>
          <w:sz w:val="24"/>
          <w:szCs w:val="24"/>
        </w:rPr>
        <w:t xml:space="preserve"> may appoint, and to the extent that any such items are not disposed of by such appointment, such items shall be disposed of by the Trustee of the trust in exactly the same manner as such items would have been disposed of under the terms and provisions of my Will (including any Codicil thereto, or what the Trustee in good faith believes to be such Will and Codicil) had such items been included in my probate estate.</w:t>
      </w:r>
      <w:r w:rsidRPr="00211124">
        <w:rPr>
          <w:rFonts w:ascii="Times New Roman" w:hAnsi="Times New Roman" w:cs="Times New Roman"/>
          <w:sz w:val="24"/>
          <w:szCs w:val="24"/>
        </w:rPr>
        <w:t xml:space="preserve"> Any such items which are not effectively </w:t>
      </w:r>
      <w:r w:rsidRPr="00211124">
        <w:rPr>
          <w:rFonts w:ascii="Times New Roman" w:hAnsi="Times New Roman" w:cs="Times New Roman"/>
          <w:sz w:val="24"/>
          <w:szCs w:val="24"/>
        </w:rPr>
        <w:lastRenderedPageBreak/>
        <w:t>disposed of pursuant to the preceding sentence shall pass with the other trust assets.</w:t>
      </w:r>
    </w:p>
    <w:p w:rsidR="001121E0" w:rsidRPr="00211124" w:rsidRDefault="001121E0"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 xml:space="preserve">B. Disposition of Trust </w:t>
      </w:r>
      <w:proofErr w:type="gramStart"/>
      <w:r w:rsidRPr="00211124">
        <w:rPr>
          <w:rFonts w:ascii="Times New Roman" w:hAnsi="Times New Roman" w:cs="Times New Roman"/>
          <w:sz w:val="24"/>
          <w:szCs w:val="24"/>
        </w:rPr>
        <w:t>Upon</w:t>
      </w:r>
      <w:proofErr w:type="gramEnd"/>
      <w:r w:rsidRPr="00211124">
        <w:rPr>
          <w:rFonts w:ascii="Times New Roman" w:hAnsi="Times New Roman" w:cs="Times New Roman"/>
          <w:sz w:val="24"/>
          <w:szCs w:val="24"/>
        </w:rPr>
        <w:t xml:space="preserve"> My Death. </w:t>
      </w:r>
      <w:r w:rsidRPr="00211124">
        <w:rPr>
          <w:rFonts w:ascii="Times New Roman" w:hAnsi="Times New Roman" w:cs="Times New Roman"/>
          <w:b/>
          <w:sz w:val="24"/>
          <w:szCs w:val="24"/>
        </w:rPr>
        <w:t xml:space="preserve">Upon my death, the remaining assets in this trust shall be divided among and held in separate Trusts for my then living grandchildren. </w:t>
      </w:r>
      <w:r w:rsidRPr="00211124">
        <w:rPr>
          <w:rFonts w:ascii="Times New Roman" w:hAnsi="Times New Roman" w:cs="Times New Roman"/>
          <w:b/>
          <w:sz w:val="24"/>
          <w:szCs w:val="24"/>
          <w:u w:val="single"/>
        </w:rPr>
        <w:t>Each of my grandchildren for whom a separate trust is held hereunder</w:t>
      </w:r>
      <w:r w:rsidRPr="00211124">
        <w:rPr>
          <w:rFonts w:ascii="Times New Roman" w:hAnsi="Times New Roman" w:cs="Times New Roman"/>
          <w:b/>
          <w:sz w:val="24"/>
          <w:szCs w:val="24"/>
        </w:rPr>
        <w:t xml:space="preserve"> shall hereinafter be referred to as a "beneficiary" with the separate Trusts to be administered as provided in Subparagraph </w:t>
      </w:r>
      <w:proofErr w:type="spellStart"/>
      <w:r w:rsidRPr="00211124">
        <w:rPr>
          <w:rFonts w:ascii="Times New Roman" w:hAnsi="Times New Roman" w:cs="Times New Roman"/>
          <w:b/>
          <w:sz w:val="24"/>
          <w:szCs w:val="24"/>
        </w:rPr>
        <w:t>II.C</w:t>
      </w:r>
      <w:proofErr w:type="spellEnd"/>
      <w:r w:rsidRPr="00211124">
        <w:rPr>
          <w:rFonts w:ascii="Times New Roman" w:hAnsi="Times New Roman" w:cs="Times New Roman"/>
          <w:b/>
          <w:sz w:val="24"/>
          <w:szCs w:val="24"/>
        </w:rPr>
        <w:t>.</w:t>
      </w:r>
    </w:p>
    <w:p w:rsidR="001121E0" w:rsidRPr="00211124" w:rsidRDefault="001121E0"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C. Trusts for Beneficiaries. The Trustee shall pay to the beneficiary and the beneficiary's children, such amounts of the net income and principal of such beneficiary's trust as is proper for the Welfare of such individuals. Any income not so paid shall be added to principal each year. After a beneficiary has reached any one or more of the following birthdays, the beneficiary may withdraw the</w:t>
      </w:r>
      <w:r w:rsidR="00076F93">
        <w:rPr>
          <w:rFonts w:ascii="Times New Roman" w:hAnsi="Times New Roman" w:cs="Times New Roman"/>
          <w:sz w:val="24"/>
          <w:szCs w:val="24"/>
        </w:rPr>
        <w:t xml:space="preserve"> </w:t>
      </w:r>
      <w:r w:rsidRPr="00211124">
        <w:rPr>
          <w:rFonts w:ascii="Times New Roman" w:hAnsi="Times New Roman" w:cs="Times New Roman"/>
          <w:sz w:val="24"/>
          <w:szCs w:val="24"/>
        </w:rPr>
        <w:t xml:space="preserve">principal of </w:t>
      </w:r>
      <w:r w:rsidRPr="00211124">
        <w:rPr>
          <w:rFonts w:ascii="Times New Roman" w:hAnsi="Times New Roman" w:cs="Times New Roman"/>
          <w:b/>
          <w:sz w:val="24"/>
          <w:szCs w:val="24"/>
        </w:rPr>
        <w:t>his or her separate trust</w:t>
      </w:r>
      <w:r w:rsidRPr="00211124">
        <w:rPr>
          <w:rFonts w:ascii="Times New Roman" w:hAnsi="Times New Roman" w:cs="Times New Roman"/>
          <w:sz w:val="24"/>
          <w:szCs w:val="24"/>
        </w:rPr>
        <w:t xml:space="preserve"> at any time or times, not to exceed in the aggregate 1 /3 in value after the beneficiary's 25th birthday, 1/2 in value (after deducting any amount previously subject to withdrawal but not actually withdrawn) after the beneficiary's 30th birthday, and the balance after the beneficiary's 35th birthday, </w:t>
      </w:r>
      <w:r w:rsidRPr="00211124">
        <w:rPr>
          <w:rFonts w:ascii="Times New Roman" w:hAnsi="Times New Roman" w:cs="Times New Roman"/>
          <w:b/>
          <w:sz w:val="24"/>
          <w:szCs w:val="24"/>
        </w:rPr>
        <w:t>provided that the withdrawal powers described in this sentence shall not apply to any grandchild of mine as beneficiary of a separate trust</w:t>
      </w:r>
      <w:r w:rsidRPr="00211124">
        <w:rPr>
          <w:rFonts w:ascii="Times New Roman" w:hAnsi="Times New Roman" w:cs="Times New Roman"/>
          <w:sz w:val="24"/>
          <w:szCs w:val="24"/>
        </w:rPr>
        <w:t>. The value of each trust shall be its value as of the first exercise of each withdrawal right, plus the value of any subsequent addition as of the date of addition. The right of withdrawal shall be a privilege which may be exercised only voluntarily and shall not include an involuntary exercise. If a beneficiary dies with assets remaining in his or her separate trust, upon the beneficiary's death the beneficiary may appoint his or her trust to or for the benefit of one or more of any of my lineal descendants (excluding from said class, however, such beneficiary and such beneficiary's creditors, estate, and creditors of such beneficiary's estate). Any part of his or her trust such beneficiary does not effectively appoint shall upon his or her death be divided among and held in separate Trusts for the following persons:</w:t>
      </w:r>
    </w:p>
    <w:p w:rsidR="001121E0" w:rsidRPr="00211124" w:rsidRDefault="001121E0" w:rsidP="00CC2BAB">
      <w:pPr>
        <w:pStyle w:val="ListParagraph"/>
        <w:spacing w:line="360" w:lineRule="auto"/>
        <w:ind w:left="1800" w:firstLine="360"/>
        <w:rPr>
          <w:rFonts w:ascii="Times New Roman" w:hAnsi="Times New Roman" w:cs="Times New Roman"/>
          <w:sz w:val="24"/>
          <w:szCs w:val="24"/>
        </w:rPr>
      </w:pPr>
      <w:r w:rsidRPr="00211124">
        <w:rPr>
          <w:rFonts w:ascii="Times New Roman" w:hAnsi="Times New Roman" w:cs="Times New Roman"/>
          <w:sz w:val="24"/>
          <w:szCs w:val="24"/>
        </w:rPr>
        <w:t xml:space="preserve">1. </w:t>
      </w:r>
      <w:proofErr w:type="gramStart"/>
      <w:r w:rsidRPr="00211124">
        <w:rPr>
          <w:rFonts w:ascii="Times New Roman" w:hAnsi="Times New Roman" w:cs="Times New Roman"/>
          <w:sz w:val="24"/>
          <w:szCs w:val="24"/>
        </w:rPr>
        <w:t>for</w:t>
      </w:r>
      <w:proofErr w:type="gramEnd"/>
      <w:r w:rsidRPr="00211124">
        <w:rPr>
          <w:rFonts w:ascii="Times New Roman" w:hAnsi="Times New Roman" w:cs="Times New Roman"/>
          <w:sz w:val="24"/>
          <w:szCs w:val="24"/>
        </w:rPr>
        <w:t xml:space="preserve"> his or her lineal descendants then living, per stirpes; or</w:t>
      </w:r>
    </w:p>
    <w:p w:rsidR="001121E0" w:rsidRPr="00211124" w:rsidRDefault="001121E0" w:rsidP="00CC2BAB">
      <w:pPr>
        <w:pStyle w:val="ListParagraph"/>
        <w:spacing w:line="360" w:lineRule="auto"/>
        <w:ind w:left="2160"/>
        <w:rPr>
          <w:rFonts w:ascii="Times New Roman" w:hAnsi="Times New Roman" w:cs="Times New Roman"/>
          <w:sz w:val="24"/>
          <w:szCs w:val="24"/>
        </w:rPr>
      </w:pPr>
      <w:r w:rsidRPr="00211124">
        <w:rPr>
          <w:rFonts w:ascii="Times New Roman" w:hAnsi="Times New Roman" w:cs="Times New Roman"/>
          <w:sz w:val="24"/>
          <w:szCs w:val="24"/>
        </w:rPr>
        <w:lastRenderedPageBreak/>
        <w:t>2. if he or she leaves no lineal descendant then living, per stirpes for the lineal descendants then living of his or her ne</w:t>
      </w:r>
      <w:r w:rsidR="00EB1982" w:rsidRPr="00211124">
        <w:rPr>
          <w:rFonts w:ascii="Times New Roman" w:hAnsi="Times New Roman" w:cs="Times New Roman"/>
          <w:sz w:val="24"/>
          <w:szCs w:val="24"/>
        </w:rPr>
        <w:t>arest</w:t>
      </w:r>
      <w:r w:rsidRPr="00211124">
        <w:rPr>
          <w:rFonts w:ascii="Times New Roman" w:hAnsi="Times New Roman" w:cs="Times New Roman"/>
          <w:sz w:val="24"/>
          <w:szCs w:val="24"/>
        </w:rPr>
        <w:t xml:space="preserve"> ancestor (among me an</w:t>
      </w:r>
      <w:r w:rsidR="00A717C7" w:rsidRPr="00211124">
        <w:rPr>
          <w:rFonts w:ascii="Times New Roman" w:hAnsi="Times New Roman" w:cs="Times New Roman"/>
          <w:sz w:val="24"/>
          <w:szCs w:val="24"/>
        </w:rPr>
        <w:t xml:space="preserve">d my lineal descendants) with a </w:t>
      </w:r>
      <w:r w:rsidRPr="00211124">
        <w:rPr>
          <w:rFonts w:ascii="Times New Roman" w:hAnsi="Times New Roman" w:cs="Times New Roman"/>
          <w:sz w:val="24"/>
          <w:szCs w:val="24"/>
        </w:rPr>
        <w:t>lineal descendant then living.</w:t>
      </w:r>
    </w:p>
    <w:p w:rsidR="001121E0" w:rsidRPr="00211124" w:rsidRDefault="001121E0" w:rsidP="00CC2BAB">
      <w:pPr>
        <w:pStyle w:val="ListParagraph"/>
        <w:spacing w:line="360" w:lineRule="auto"/>
        <w:ind w:left="2160"/>
        <w:rPr>
          <w:rFonts w:ascii="Times New Roman" w:hAnsi="Times New Roman" w:cs="Times New Roman"/>
          <w:sz w:val="24"/>
          <w:szCs w:val="24"/>
        </w:rPr>
      </w:pPr>
      <w:r w:rsidRPr="00211124">
        <w:rPr>
          <w:rFonts w:ascii="Times New Roman" w:hAnsi="Times New Roman" w:cs="Times New Roman"/>
          <w:sz w:val="24"/>
          <w:szCs w:val="24"/>
        </w:rPr>
        <w:t>A trust for a lineal descendant of mine shall be hel</w:t>
      </w:r>
      <w:r w:rsidR="00A717C7" w:rsidRPr="00211124">
        <w:rPr>
          <w:rFonts w:ascii="Times New Roman" w:hAnsi="Times New Roman" w:cs="Times New Roman"/>
          <w:sz w:val="24"/>
          <w:szCs w:val="24"/>
        </w:rPr>
        <w:t xml:space="preserve">d under this paragraph, or if a </w:t>
      </w:r>
      <w:r w:rsidRPr="00211124">
        <w:rPr>
          <w:rFonts w:ascii="Times New Roman" w:hAnsi="Times New Roman" w:cs="Times New Roman"/>
          <w:sz w:val="24"/>
          <w:szCs w:val="24"/>
        </w:rPr>
        <w:t>trust is then so held,</w:t>
      </w:r>
      <w:r w:rsidR="00EB1982" w:rsidRPr="00211124">
        <w:rPr>
          <w:rFonts w:ascii="Times New Roman" w:hAnsi="Times New Roman" w:cs="Times New Roman"/>
          <w:sz w:val="24"/>
          <w:szCs w:val="24"/>
        </w:rPr>
        <w:t xml:space="preserve"> </w:t>
      </w:r>
      <w:r w:rsidRPr="00211124">
        <w:rPr>
          <w:rFonts w:ascii="Times New Roman" w:hAnsi="Times New Roman" w:cs="Times New Roman"/>
          <w:sz w:val="24"/>
          <w:szCs w:val="24"/>
        </w:rPr>
        <w:t>sh</w:t>
      </w:r>
      <w:r w:rsidR="00A717C7" w:rsidRPr="00211124">
        <w:rPr>
          <w:rFonts w:ascii="Times New Roman" w:hAnsi="Times New Roman" w:cs="Times New Roman"/>
          <w:sz w:val="24"/>
          <w:szCs w:val="24"/>
        </w:rPr>
        <w:t>all</w:t>
      </w:r>
      <w:r w:rsidRPr="00211124">
        <w:rPr>
          <w:rFonts w:ascii="Times New Roman" w:hAnsi="Times New Roman" w:cs="Times New Roman"/>
          <w:sz w:val="24"/>
          <w:szCs w:val="24"/>
        </w:rPr>
        <w:t xml:space="preserve"> be added to such trust.</w:t>
      </w:r>
    </w:p>
    <w:p w:rsidR="00A717C7" w:rsidRPr="00211124" w:rsidRDefault="00A717C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E. Definitions. In this Agreement, 1. Children, Lineal Descendants. The terms </w:t>
      </w:r>
      <w:r w:rsidRPr="00211124">
        <w:rPr>
          <w:rFonts w:ascii="Times New Roman" w:hAnsi="Times New Roman" w:cs="Times New Roman"/>
          <w:i/>
          <w:iCs/>
          <w:sz w:val="24"/>
          <w:szCs w:val="24"/>
        </w:rPr>
        <w:t xml:space="preserve">"child," "children, </w:t>
      </w:r>
      <w:r w:rsidRPr="00211124">
        <w:rPr>
          <w:rFonts w:ascii="Times New Roman" w:hAnsi="Times New Roman" w:cs="Times New Roman"/>
          <w:sz w:val="24"/>
          <w:szCs w:val="24"/>
        </w:rPr>
        <w:t xml:space="preserve">11 </w:t>
      </w:r>
      <w:r w:rsidRPr="00211124">
        <w:rPr>
          <w:rFonts w:ascii="Times New Roman" w:hAnsi="Times New Roman" w:cs="Times New Roman"/>
          <w:i/>
          <w:iCs/>
          <w:sz w:val="24"/>
          <w:szCs w:val="24"/>
        </w:rPr>
        <w:t xml:space="preserve">"grandchild," "grandchildren" </w:t>
      </w:r>
      <w:r w:rsidRPr="00211124">
        <w:rPr>
          <w:rFonts w:ascii="Times New Roman" w:hAnsi="Times New Roman" w:cs="Times New Roman"/>
          <w:sz w:val="24"/>
          <w:szCs w:val="24"/>
        </w:rPr>
        <w:t xml:space="preserve">and </w:t>
      </w:r>
      <w:r w:rsidRPr="00211124">
        <w:rPr>
          <w:rFonts w:ascii="Times New Roman" w:hAnsi="Times New Roman" w:cs="Times New Roman"/>
          <w:i/>
          <w:iCs/>
          <w:sz w:val="24"/>
          <w:szCs w:val="24"/>
        </w:rPr>
        <w:t xml:space="preserve">"lineal descendant" </w:t>
      </w:r>
      <w:r w:rsidRPr="00211124">
        <w:rPr>
          <w:rFonts w:ascii="Times New Roman" w:hAnsi="Times New Roman" w:cs="Times New Roman"/>
          <w:sz w:val="24"/>
          <w:szCs w:val="24"/>
        </w:rPr>
        <w:t>mean only persons whose relationship to the ancestor designated is created entirely by or through (a) legitimate births occurring during the marriage of the joint biological parents to each other, (b) children born of female lineal descendants, and (c) children and their lineal descendants arising from surrogate births and/or third party donors when (</w:t>
      </w:r>
      <w:proofErr w:type="spellStart"/>
      <w:r w:rsidRPr="00211124">
        <w:rPr>
          <w:rFonts w:ascii="Times New Roman" w:hAnsi="Times New Roman" w:cs="Times New Roman"/>
          <w:sz w:val="24"/>
          <w:szCs w:val="24"/>
        </w:rPr>
        <w:t>i</w:t>
      </w:r>
      <w:proofErr w:type="spellEnd"/>
      <w:r w:rsidRPr="00211124">
        <w:rPr>
          <w:rFonts w:ascii="Times New Roman" w:hAnsi="Times New Roman" w:cs="Times New Roman"/>
          <w:sz w:val="24"/>
          <w:szCs w:val="24"/>
        </w:rPr>
        <w:t>) the child is raised from or neat· the time of birth by a married couple (other than a same sex married couple) through the pendency of such marriage, (ii) one of such couple is the designated ancestor, and (iii) to the best knowledge of the Trustee both members of such couple participated in the decision to have such child.</w:t>
      </w:r>
    </w:p>
    <w:p w:rsidR="00A717C7" w:rsidRPr="00211124" w:rsidRDefault="00A717C7"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No such child or lineal descendant loses his or her status as such through adoption by another person.</w:t>
      </w:r>
    </w:p>
    <w:p w:rsidR="001121E0" w:rsidRPr="00211124" w:rsidRDefault="00A717C7" w:rsidP="00CC2BAB">
      <w:pPr>
        <w:pStyle w:val="ListParagraph"/>
        <w:spacing w:line="360" w:lineRule="auto"/>
        <w:ind w:left="1800"/>
        <w:rPr>
          <w:rFonts w:ascii="Times New Roman" w:hAnsi="Times New Roman" w:cs="Times New Roman"/>
          <w:b/>
          <w:sz w:val="24"/>
          <w:szCs w:val="24"/>
        </w:rPr>
      </w:pPr>
      <w:r w:rsidRPr="00211124">
        <w:rPr>
          <w:rFonts w:ascii="Times New Roman" w:hAnsi="Times New Roman" w:cs="Times New Roman"/>
          <w:b/>
          <w:sz w:val="24"/>
          <w:szCs w:val="24"/>
        </w:rPr>
        <w:t>Notwithstanding the foregoing, for all purposes of this Trust and the dispositions made hereunder, my children, TED S. BERNSTEIN, PAMELA B. SIMON, ELIOT BERNSTEIN, JILL IANTONI and LISA S. FRIEDSTEIN, shall be deemed to have predeceased me as I have adequately provided for them during my lifetime.</w:t>
      </w:r>
    </w:p>
    <w:p w:rsidR="00EB1982" w:rsidRPr="00211124" w:rsidRDefault="00EB1982"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Other Beneficiary Language Relevant</w:t>
      </w:r>
    </w:p>
    <w:p w:rsidR="00EB1982" w:rsidRPr="00211124" w:rsidRDefault="00EB1982" w:rsidP="00CC2BAB">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4. Education. The term </w:t>
      </w:r>
      <w:r w:rsidRPr="00211124">
        <w:rPr>
          <w:rFonts w:ascii="Times New Roman" w:hAnsi="Times New Roman" w:cs="Times New Roman"/>
          <w:i/>
          <w:iCs/>
          <w:sz w:val="24"/>
          <w:szCs w:val="24"/>
        </w:rPr>
        <w:t xml:space="preserve">"education" </w:t>
      </w:r>
      <w:r w:rsidRPr="00211124">
        <w:rPr>
          <w:rFonts w:ascii="Times New Roman" w:hAnsi="Times New Roman" w:cs="Times New Roman"/>
          <w:sz w:val="24"/>
          <w:szCs w:val="24"/>
        </w:rPr>
        <w:t>herein means vocational, primary, secondary, preparatory, theological, college and professional education, including post graduate</w:t>
      </w:r>
      <w:r w:rsidRPr="00211124">
        <w:rPr>
          <w:rFonts w:ascii="Times New Roman" w:eastAsia="HiddenHorzOCR" w:hAnsi="Times New Roman" w:cs="Times New Roman"/>
          <w:sz w:val="24"/>
          <w:szCs w:val="24"/>
        </w:rPr>
        <w:t xml:space="preserve"> </w:t>
      </w:r>
      <w:r w:rsidRPr="00211124">
        <w:rPr>
          <w:rFonts w:ascii="Times New Roman" w:hAnsi="Times New Roman" w:cs="Times New Roman"/>
          <w:sz w:val="24"/>
          <w:szCs w:val="24"/>
        </w:rPr>
        <w:t xml:space="preserve">courses of study, at educational institutions or elsewhere, and expenses relating directly thereto, including tuition, books and supplies, room and board, and travel from and to home during school vacations. It is intended that the Trustee liberally construe and interpret references to "education," so that the beneficiaries entitled to distributions </w:t>
      </w:r>
      <w:r w:rsidRPr="00211124">
        <w:rPr>
          <w:rFonts w:ascii="Times New Roman" w:hAnsi="Times New Roman" w:cs="Times New Roman"/>
          <w:sz w:val="24"/>
          <w:szCs w:val="24"/>
        </w:rPr>
        <w:lastRenderedPageBreak/>
        <w:t>hereunder for education obtain the best possible education commensurate with their abilities and desires.</w:t>
      </w:r>
    </w:p>
    <w:p w:rsidR="00EB1982" w:rsidRPr="00211124" w:rsidRDefault="00EB1982" w:rsidP="00CC2BAB">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5. Needs and Welfare Distributions. Payments to be made for a person's </w:t>
      </w:r>
      <w:r w:rsidRPr="00211124">
        <w:rPr>
          <w:rFonts w:ascii="Times New Roman" w:hAnsi="Times New Roman" w:cs="Times New Roman"/>
          <w:i/>
          <w:iCs/>
          <w:sz w:val="24"/>
          <w:szCs w:val="24"/>
        </w:rPr>
        <w:t xml:space="preserve">"Needs" </w:t>
      </w:r>
      <w:r w:rsidRPr="00211124">
        <w:rPr>
          <w:rFonts w:ascii="Times New Roman" w:hAnsi="Times New Roman" w:cs="Times New Roman"/>
          <w:sz w:val="24"/>
          <w:szCs w:val="24"/>
        </w:rPr>
        <w:t xml:space="preserve">means payments necessary for such person's health (including lifetime residential or nursing home care), education, maintenance and support. Payments to be made for a person's </w:t>
      </w:r>
      <w:r w:rsidRPr="00211124">
        <w:rPr>
          <w:rFonts w:ascii="Times New Roman" w:hAnsi="Times New Roman" w:cs="Times New Roman"/>
          <w:i/>
          <w:iCs/>
          <w:sz w:val="24"/>
          <w:szCs w:val="24"/>
        </w:rPr>
        <w:t xml:space="preserve">"Welfare" </w:t>
      </w:r>
      <w:r w:rsidRPr="00211124">
        <w:rPr>
          <w:rFonts w:ascii="Times New Roman" w:hAnsi="Times New Roman" w:cs="Times New Roman"/>
          <w:sz w:val="24"/>
          <w:szCs w:val="24"/>
        </w:rPr>
        <w:t>means discretionary payments by the Trustee, from time to time, for such person's Needs and also for such person's advancement in life (including assistance in the purchase of a home or establishment or development of any business or professional enterprise which the Trustee believes to be reasonably sound), happiness and general well-being. However, the Trustee, based upon information reasonably available to it, shall make such payments for a person's Needs or Welfare only to the extent such person's income, and funds available from others obligated to supply funds for such purposes (including, without limitation, pursuant to child support orders and agreements), are insufficient in its opinion for such purposes, and shall take into account such person's accustomed manner of living, age, health, marital status and any other factor it considers important. Income or principal to be paid for a person's Needs or Welfare may be paid to such individual or applied by the Trustee directly for the benefit of such person. The Trustee may make a distribution or application authorized for a person's Needs or Welfare even if such distribution or application substantially depletes or exhausts such person's trust, without any duty upon the Trustee to retain it for future use or for other persons who might otherwise benefit from such trust.</w:t>
      </w:r>
    </w:p>
    <w:p w:rsidR="00FA3439" w:rsidRPr="00211124" w:rsidRDefault="00FA343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Problems – </w:t>
      </w:r>
    </w:p>
    <w:p w:rsidR="00FA3439"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is the son, or an ""issue"" of the Grantor, SIMON BERNSTEIN, and a related party (father) to alleged beneficiaries, TED's sons, SIMON's grandsons. Therefore, TED is ineligible as a Related or Subordinate Party and is therefore again unfit to serve as a successor trustee under §736.0706(2</w:t>
      </w:r>
      <w:proofErr w:type="gramStart"/>
      <w:r w:rsidRPr="00211124">
        <w:rPr>
          <w:rFonts w:ascii="Times New Roman" w:hAnsi="Times New Roman" w:cs="Times New Roman"/>
          <w:sz w:val="24"/>
          <w:szCs w:val="24"/>
        </w:rPr>
        <w:t>)(</w:t>
      </w:r>
      <w:proofErr w:type="gramEnd"/>
      <w:r w:rsidRPr="00211124">
        <w:rPr>
          <w:rFonts w:ascii="Times New Roman" w:hAnsi="Times New Roman" w:cs="Times New Roman"/>
          <w:sz w:val="24"/>
          <w:szCs w:val="24"/>
        </w:rPr>
        <w:t xml:space="preserve"> c)."</w:t>
      </w:r>
    </w:p>
    <w:p w:rsidR="00EE4918" w:rsidRPr="00211124" w:rsidRDefault="00EE4918"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Ted is also ineligible to serve as a successor trustee as he is considered Predeceased for all Purposes of this Trust and dispositions made hereunder.</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"Article III E (l) of the Trust states:</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“Notwithstanding the foregoing, for all purposes of this Trust and the dispositions made hereunder, my children, TED S. BERNSTEIN, PAMELA B. SIMON, ELIOT BERNSTEIN, JILL IANTONI and LISA S. FRIEDSTEIN, shall be deemed to have predeceased me ... </w:t>
      </w:r>
      <w:r w:rsidR="00FA3439" w:rsidRPr="00211124">
        <w:rPr>
          <w:rFonts w:ascii="Times New Roman" w:hAnsi="Times New Roman" w:cs="Times New Roman"/>
          <w:sz w:val="24"/>
          <w:szCs w:val="24"/>
        </w:rPr>
        <w:t xml:space="preserve"> </w:t>
      </w:r>
      <w:r w:rsidRPr="00211124">
        <w:rPr>
          <w:rFonts w:ascii="Times New Roman" w:hAnsi="Times New Roman" w:cs="Times New Roman"/>
          <w:sz w:val="24"/>
          <w:szCs w:val="24"/>
        </w:rPr>
        <w:t>Theodore Stuart Bernstein should therefore be Removed as Trustee of the alleged Revocable Trust by the very Terms of the Trust that consider him PREDECEASED FOR ALL PURPOSES OF THE TRUST.</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Theodore Bernstein is Not Eligible to Serve as a Successor Trustee under the very terms of the alleged Revocable Trust, which means he is ""unfit"" under §736.0706(2)(c)."</w:t>
      </w:r>
    </w:p>
    <w:p w:rsidR="00FA3439" w:rsidRPr="00211124" w:rsidRDefault="00FA3439"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Trust d</w:t>
      </w:r>
      <w:r w:rsidR="001C1187" w:rsidRPr="00211124">
        <w:rPr>
          <w:rFonts w:ascii="Times New Roman" w:hAnsi="Times New Roman" w:cs="Times New Roman"/>
          <w:sz w:val="24"/>
          <w:szCs w:val="24"/>
        </w:rPr>
        <w:t>eemed to not be properly notarized by Governor Rick Scott Notary Division</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Tescher</w:t>
      </w:r>
      <w:r w:rsidR="00EE4918">
        <w:rPr>
          <w:rFonts w:ascii="Times New Roman" w:hAnsi="Times New Roman" w:cs="Times New Roman"/>
          <w:sz w:val="24"/>
          <w:szCs w:val="24"/>
        </w:rPr>
        <w:t xml:space="preserve"> upon resignation for fraudulently creating a Shirley Trust through his law firm and transmitting it to counsel for Eliot’s Minor Children, as a last act allegedly</w:t>
      </w:r>
      <w:r w:rsidRPr="00211124">
        <w:rPr>
          <w:rFonts w:ascii="Times New Roman" w:hAnsi="Times New Roman" w:cs="Times New Roman"/>
          <w:sz w:val="24"/>
          <w:szCs w:val="24"/>
        </w:rPr>
        <w:t xml:space="preserve"> transfers Trusteeship to Ted that violates the Trust Language he drafted that precludes Ted from being a Successor Trustee, this appears instead a criminal successorship to further cover up the prior crimes of Tescher, Spallina and Ted and stymie and interfere with investigations by the authorities and the beneficiaries, leading to a massive waste of Estate and Trust Assets.</w:t>
      </w:r>
      <w:r w:rsidR="00FA3439" w:rsidRPr="00211124">
        <w:rPr>
          <w:rFonts w:ascii="Times New Roman" w:hAnsi="Times New Roman" w:cs="Times New Roman"/>
          <w:sz w:val="24"/>
          <w:szCs w:val="24"/>
        </w:rPr>
        <w:t xml:space="preserve"> </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Tescher and Spallina fail to send accounting after resigning as Co-Trustees and counsel to the Co-Trustees to the beneficiaries in violation of the Trust Code and terms of the trust.</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fails to send accounting after allegedly accepting Successorship from his friends and business associates Tescher and Spallina in violation of the Trust Code and the terms of the Trust.</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Fails to send proper notice and documentation to beneficiaries of his alleged successorship in violation of Probate and Trust Rules and Statutes.</w:t>
      </w:r>
    </w:p>
    <w:p w:rsidR="00FA3439"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Language of the alleged 2008 Simon Trust that cannot be amended, modified or revoked, is entirely revoked and removed from alleged 2012 Simon Amended and Restated Trust that again benefits Ted’s family and these </w:t>
      </w:r>
      <w:r w:rsidRPr="00211124">
        <w:rPr>
          <w:rFonts w:ascii="Times New Roman" w:hAnsi="Times New Roman" w:cs="Times New Roman"/>
          <w:sz w:val="24"/>
          <w:szCs w:val="24"/>
        </w:rPr>
        <w:lastRenderedPageBreak/>
        <w:t>changes were used to advance a fraudulent beneficiary scheme and convert assets of Shirley’s Irrevocable Trust to improper parties."</w:t>
      </w:r>
    </w:p>
    <w:p w:rsidR="00A717C7" w:rsidRPr="00211124" w:rsidRDefault="00A717C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and Pam were compensated in their life times through acquisitions of family businesses worth millions of dollars.  This is why it is claimed in prior trusts they have been considered predeceased but Eliot, Jill and Lisa were not provided for prior to death as stated.</w:t>
      </w:r>
    </w:p>
    <w:p w:rsidR="00C40CE9" w:rsidRPr="00211124" w:rsidRDefault="00FA3439" w:rsidP="00CC2BAB">
      <w:pPr>
        <w:pStyle w:val="ListParagraph"/>
        <w:numPr>
          <w:ilvl w:val="2"/>
          <w:numId w:val="3"/>
        </w:numPr>
        <w:spacing w:line="360" w:lineRule="auto"/>
        <w:rPr>
          <w:rStyle w:val="Hyperlink"/>
          <w:rFonts w:ascii="Times New Roman" w:hAnsi="Times New Roman" w:cs="Times New Roman"/>
          <w:color w:val="auto"/>
          <w:sz w:val="24"/>
          <w:szCs w:val="24"/>
          <w:u w:val="none"/>
        </w:rPr>
      </w:pPr>
      <w:r w:rsidRPr="00211124">
        <w:rPr>
          <w:rFonts w:ascii="Times New Roman" w:hAnsi="Times New Roman" w:cs="Times New Roman"/>
          <w:sz w:val="24"/>
          <w:szCs w:val="24"/>
        </w:rPr>
        <w:t xml:space="preserve">URL to Document </w:t>
      </w:r>
      <w:hyperlink r:id="rId17" w:history="1">
        <w:r w:rsidRPr="00211124">
          <w:rPr>
            <w:rStyle w:val="Hyperlink"/>
            <w:rFonts w:ascii="Times New Roman" w:hAnsi="Times New Roman" w:cs="Times New Roman"/>
            <w:sz w:val="24"/>
            <w:szCs w:val="24"/>
          </w:rPr>
          <w:t>http://iviewit.tv/Simon%20and%20Shirley%20Estate/20151215HearingEvidence/Plaintiff%205%20-%202012%20Simon%20L.%20Bernstein%20Amended%20and%20Restated%20Trust%20Agreement.pdf</w:t>
        </w:r>
      </w:hyperlink>
    </w:p>
    <w:p w:rsidR="00211124" w:rsidRDefault="00211124"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Trusts Alleged Created Under Simon Bernstein 2012 Trust but have never been produced and thus the only trusts that may be held under the 2012 Simon Bernstein Amended and Restated Trust may be the Eliot Family Trust, the Jill Iantoni Family Trust and Lisa Friedstein Family Trust and their children may be the only beneficiaries of separate trusts held thereunder.  The following trusts have not been produced and are alleged dated the day Simon died</w:t>
      </w:r>
      <w:r w:rsidR="00EE4918">
        <w:rPr>
          <w:rFonts w:ascii="Times New Roman" w:hAnsi="Times New Roman" w:cs="Times New Roman"/>
          <w:sz w:val="24"/>
          <w:szCs w:val="24"/>
        </w:rPr>
        <w:t xml:space="preserve"> and moneys have been fraudulently conveyed from the Shirley Trust, skipping over her beneficiaries to these trusts that do not exist in the record</w:t>
      </w:r>
      <w:r>
        <w:rPr>
          <w:rFonts w:ascii="Times New Roman" w:hAnsi="Times New Roman" w:cs="Times New Roman"/>
          <w:sz w:val="24"/>
          <w:szCs w:val="24"/>
        </w:rPr>
        <w:t>.</w:t>
      </w:r>
    </w:p>
    <w:p w:rsidR="00342D31" w:rsidRPr="00211124" w:rsidRDefault="00342D31"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Alan Rose admits in Email dated March 08, 2016 that these trusts have never been created for Eliot’s children as of that date, yet he sued me as Trustee of them and in his new letter he claims Eliot is not Trustee so false process served.</w:t>
      </w:r>
    </w:p>
    <w:p w:rsidR="00211124" w:rsidRPr="00EE4918" w:rsidRDefault="001C1187"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Trust f/b/o Joshua Bernstein under the Simon L</w:t>
      </w:r>
      <w:r w:rsidR="00211124" w:rsidRPr="00EE4918">
        <w:rPr>
          <w:rFonts w:ascii="Times New Roman" w:hAnsi="Times New Roman" w:cs="Times New Roman"/>
          <w:sz w:val="24"/>
          <w:szCs w:val="24"/>
        </w:rPr>
        <w:t xml:space="preserve">. Bernstein Trust </w:t>
      </w:r>
      <w:proofErr w:type="spellStart"/>
      <w:r w:rsidR="00211124" w:rsidRPr="00EE4918">
        <w:rPr>
          <w:rFonts w:ascii="Times New Roman" w:hAnsi="Times New Roman" w:cs="Times New Roman"/>
          <w:sz w:val="24"/>
          <w:szCs w:val="24"/>
        </w:rPr>
        <w:t>dtd</w:t>
      </w:r>
      <w:proofErr w:type="spellEnd"/>
      <w:r w:rsidR="00211124" w:rsidRPr="00EE4918">
        <w:rPr>
          <w:rFonts w:ascii="Times New Roman" w:hAnsi="Times New Roman" w:cs="Times New Roman"/>
          <w:sz w:val="24"/>
          <w:szCs w:val="24"/>
        </w:rPr>
        <w:t xml:space="preserve"> 9/13/2012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Daniel Bernstein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9/13/2012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Jake Bernstein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9/13/2012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Molly Simon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9/13/2012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w:t>
      </w:r>
      <w:proofErr w:type="spellStart"/>
      <w:r w:rsidRPr="00EE4918">
        <w:rPr>
          <w:rFonts w:ascii="Times New Roman" w:hAnsi="Times New Roman" w:cs="Times New Roman"/>
          <w:sz w:val="24"/>
          <w:szCs w:val="24"/>
        </w:rPr>
        <w:t>J.I</w:t>
      </w:r>
      <w:proofErr w:type="spellEnd"/>
      <w:r w:rsidRPr="00EE4918">
        <w:rPr>
          <w:rFonts w:ascii="Times New Roman" w:hAnsi="Times New Roman" w:cs="Times New Roman"/>
          <w:sz w:val="24"/>
          <w:szCs w:val="24"/>
        </w:rPr>
        <w:t xml:space="preserve">.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Minor C.I. Friedstein and C.F.,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Michael Bernstein,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t xml:space="preserve">Trust f/b/o Alexandra Bernstein,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9/13/12</w:t>
      </w:r>
    </w:p>
    <w:p w:rsidR="00211124" w:rsidRPr="00EE4918" w:rsidRDefault="00211124" w:rsidP="00EE4918">
      <w:pPr>
        <w:pStyle w:val="ListParagraph"/>
        <w:numPr>
          <w:ilvl w:val="0"/>
          <w:numId w:val="7"/>
        </w:numPr>
        <w:spacing w:line="360" w:lineRule="auto"/>
        <w:rPr>
          <w:rFonts w:ascii="Times New Roman" w:hAnsi="Times New Roman" w:cs="Times New Roman"/>
          <w:sz w:val="24"/>
          <w:szCs w:val="24"/>
        </w:rPr>
      </w:pPr>
      <w:r w:rsidRPr="00EE4918">
        <w:rPr>
          <w:rFonts w:ascii="Times New Roman" w:hAnsi="Times New Roman" w:cs="Times New Roman"/>
          <w:sz w:val="24"/>
          <w:szCs w:val="24"/>
        </w:rPr>
        <w:lastRenderedPageBreak/>
        <w:t xml:space="preserve">Trust f/b/o Eric Bernstein, under the Simon L. Bernstein Trust </w:t>
      </w:r>
      <w:proofErr w:type="spellStart"/>
      <w:r w:rsidRPr="00EE4918">
        <w:rPr>
          <w:rFonts w:ascii="Times New Roman" w:hAnsi="Times New Roman" w:cs="Times New Roman"/>
          <w:sz w:val="24"/>
          <w:szCs w:val="24"/>
        </w:rPr>
        <w:t>Dtd</w:t>
      </w:r>
      <w:proofErr w:type="spellEnd"/>
      <w:r w:rsidRPr="00EE4918">
        <w:rPr>
          <w:rFonts w:ascii="Times New Roman" w:hAnsi="Times New Roman" w:cs="Times New Roman"/>
          <w:sz w:val="24"/>
          <w:szCs w:val="24"/>
        </w:rPr>
        <w:t xml:space="preserve"> 9/13/12</w:t>
      </w:r>
    </w:p>
    <w:p w:rsidR="00697E35" w:rsidRPr="00211124" w:rsidRDefault="00592F63"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NO ORIGINALS FOR ANY</w:t>
      </w:r>
      <w:r w:rsidR="00697E35" w:rsidRPr="00211124">
        <w:rPr>
          <w:rFonts w:ascii="Times New Roman" w:hAnsi="Times New Roman" w:cs="Times New Roman"/>
          <w:sz w:val="24"/>
          <w:szCs w:val="24"/>
        </w:rPr>
        <w:t xml:space="preserve"> - </w:t>
      </w:r>
      <w:r w:rsidR="001C1187" w:rsidRPr="00211124">
        <w:rPr>
          <w:rFonts w:ascii="Times New Roman" w:hAnsi="Times New Roman" w:cs="Times New Roman"/>
          <w:sz w:val="24"/>
          <w:szCs w:val="24"/>
        </w:rPr>
        <w:t>Nonexistent</w:t>
      </w:r>
    </w:p>
    <w:p w:rsidR="00697E35" w:rsidRPr="00211124" w:rsidRDefault="00592F63"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NO COPIES FOR ANY</w:t>
      </w:r>
      <w:r w:rsidR="00697E35" w:rsidRPr="00211124">
        <w:rPr>
          <w:rFonts w:ascii="Times New Roman" w:hAnsi="Times New Roman" w:cs="Times New Roman"/>
          <w:sz w:val="24"/>
          <w:szCs w:val="24"/>
        </w:rPr>
        <w:t xml:space="preserve"> – </w:t>
      </w:r>
      <w:r w:rsidR="001C1187" w:rsidRPr="00211124">
        <w:rPr>
          <w:rFonts w:ascii="Times New Roman" w:hAnsi="Times New Roman" w:cs="Times New Roman"/>
          <w:sz w:val="24"/>
          <w:szCs w:val="24"/>
        </w:rPr>
        <w:t>Nonexistent</w:t>
      </w:r>
    </w:p>
    <w:p w:rsidR="00697E35" w:rsidRPr="00211124" w:rsidRDefault="00697E35"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 </w:t>
      </w:r>
      <w:r w:rsidR="001C1187" w:rsidRPr="00211124">
        <w:rPr>
          <w:rFonts w:ascii="Times New Roman" w:hAnsi="Times New Roman" w:cs="Times New Roman"/>
          <w:sz w:val="24"/>
          <w:szCs w:val="24"/>
        </w:rPr>
        <w:t>No</w:t>
      </w:r>
    </w:p>
    <w:p w:rsidR="00697E35" w:rsidRPr="00211124" w:rsidRDefault="00697E35"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Problems</w:t>
      </w:r>
    </w:p>
    <w:p w:rsidR="00697E35" w:rsidRPr="00211124" w:rsidRDefault="001C1187"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These</w:t>
      </w:r>
      <w:r w:rsidR="00697E35" w:rsidRPr="00211124">
        <w:rPr>
          <w:rFonts w:ascii="Times New Roman" w:hAnsi="Times New Roman" w:cs="Times New Roman"/>
          <w:sz w:val="24"/>
          <w:szCs w:val="24"/>
        </w:rPr>
        <w:t xml:space="preserve"> grandchildren </w:t>
      </w:r>
      <w:r w:rsidRPr="00211124">
        <w:rPr>
          <w:rFonts w:ascii="Times New Roman" w:hAnsi="Times New Roman" w:cs="Times New Roman"/>
          <w:sz w:val="24"/>
          <w:szCs w:val="24"/>
        </w:rPr>
        <w:t xml:space="preserve">trusts </w:t>
      </w:r>
      <w:r w:rsidR="00EE4918">
        <w:rPr>
          <w:rFonts w:ascii="Times New Roman" w:hAnsi="Times New Roman" w:cs="Times New Roman"/>
          <w:sz w:val="24"/>
          <w:szCs w:val="24"/>
        </w:rPr>
        <w:t>WERE NOT PRODUCED</w:t>
      </w:r>
      <w:r w:rsidRPr="00211124">
        <w:rPr>
          <w:rFonts w:ascii="Times New Roman" w:hAnsi="Times New Roman" w:cs="Times New Roman"/>
          <w:sz w:val="24"/>
          <w:szCs w:val="24"/>
        </w:rPr>
        <w:t xml:space="preserve"> at</w:t>
      </w:r>
      <w:r w:rsidR="00EE4918">
        <w:rPr>
          <w:rFonts w:ascii="Times New Roman" w:hAnsi="Times New Roman" w:cs="Times New Roman"/>
          <w:sz w:val="24"/>
          <w:szCs w:val="24"/>
        </w:rPr>
        <w:t xml:space="preserve"> the</w:t>
      </w:r>
      <w:r w:rsidRPr="00211124">
        <w:rPr>
          <w:rFonts w:ascii="Times New Roman" w:hAnsi="Times New Roman" w:cs="Times New Roman"/>
          <w:sz w:val="24"/>
          <w:szCs w:val="24"/>
        </w:rPr>
        <w:t xml:space="preserve"> </w:t>
      </w:r>
      <w:r w:rsidR="00EE4918">
        <w:rPr>
          <w:rFonts w:ascii="Times New Roman" w:hAnsi="Times New Roman" w:cs="Times New Roman"/>
          <w:sz w:val="24"/>
          <w:szCs w:val="24"/>
        </w:rPr>
        <w:t xml:space="preserve">Shirley Trust </w:t>
      </w:r>
      <w:r w:rsidRPr="00211124">
        <w:rPr>
          <w:rFonts w:ascii="Times New Roman" w:hAnsi="Times New Roman" w:cs="Times New Roman"/>
          <w:sz w:val="24"/>
          <w:szCs w:val="24"/>
        </w:rPr>
        <w:t>Validity Hearing</w:t>
      </w:r>
      <w:r w:rsidR="00697E35" w:rsidRPr="00211124">
        <w:rPr>
          <w:rFonts w:ascii="Times New Roman" w:hAnsi="Times New Roman" w:cs="Times New Roman"/>
          <w:sz w:val="24"/>
          <w:szCs w:val="24"/>
        </w:rPr>
        <w:t xml:space="preserve"> as part of </w:t>
      </w:r>
      <w:r w:rsidRPr="00211124">
        <w:rPr>
          <w:rFonts w:ascii="Times New Roman" w:hAnsi="Times New Roman" w:cs="Times New Roman"/>
          <w:sz w:val="24"/>
          <w:szCs w:val="24"/>
        </w:rPr>
        <w:t>Simon</w:t>
      </w:r>
      <w:r w:rsidR="00697E35" w:rsidRPr="00211124">
        <w:rPr>
          <w:rFonts w:ascii="Times New Roman" w:hAnsi="Times New Roman" w:cs="Times New Roman"/>
          <w:sz w:val="24"/>
          <w:szCs w:val="24"/>
        </w:rPr>
        <w:t>s</w:t>
      </w:r>
      <w:r w:rsidRPr="00211124">
        <w:rPr>
          <w:rFonts w:ascii="Times New Roman" w:hAnsi="Times New Roman" w:cs="Times New Roman"/>
          <w:sz w:val="24"/>
          <w:szCs w:val="24"/>
        </w:rPr>
        <w:t xml:space="preserve"> Trust</w:t>
      </w:r>
      <w:r w:rsidR="00EE4918">
        <w:rPr>
          <w:rFonts w:ascii="Times New Roman" w:hAnsi="Times New Roman" w:cs="Times New Roman"/>
          <w:sz w:val="24"/>
          <w:szCs w:val="24"/>
        </w:rPr>
        <w:t xml:space="preserve"> that was validated by Judge Phillips</w:t>
      </w:r>
      <w:r w:rsidR="00697E35" w:rsidRPr="00211124">
        <w:rPr>
          <w:rFonts w:ascii="Times New Roman" w:hAnsi="Times New Roman" w:cs="Times New Roman"/>
          <w:sz w:val="24"/>
          <w:szCs w:val="24"/>
        </w:rPr>
        <w:t xml:space="preserve"> and they were to be held “thereunder”</w:t>
      </w:r>
      <w:r w:rsidR="00EE4918">
        <w:rPr>
          <w:rFonts w:ascii="Times New Roman" w:hAnsi="Times New Roman" w:cs="Times New Roman"/>
          <w:sz w:val="24"/>
          <w:szCs w:val="24"/>
        </w:rPr>
        <w:t xml:space="preserve"> according to Simon’s Trust language</w:t>
      </w:r>
      <w:r w:rsidR="00697E35" w:rsidRPr="00211124">
        <w:rPr>
          <w:rFonts w:ascii="Times New Roman" w:hAnsi="Times New Roman" w:cs="Times New Roman"/>
          <w:sz w:val="24"/>
          <w:szCs w:val="24"/>
        </w:rPr>
        <w:t xml:space="preserve"> </w:t>
      </w:r>
      <w:r w:rsidRPr="00211124">
        <w:rPr>
          <w:rFonts w:ascii="Times New Roman" w:hAnsi="Times New Roman" w:cs="Times New Roman"/>
          <w:sz w:val="24"/>
          <w:szCs w:val="24"/>
        </w:rPr>
        <w:t>and</w:t>
      </w:r>
      <w:r w:rsidR="00697E35" w:rsidRPr="00211124">
        <w:rPr>
          <w:rFonts w:ascii="Times New Roman" w:hAnsi="Times New Roman" w:cs="Times New Roman"/>
          <w:sz w:val="24"/>
          <w:szCs w:val="24"/>
        </w:rPr>
        <w:t xml:space="preserve"> they</w:t>
      </w:r>
      <w:r w:rsidRPr="00211124">
        <w:rPr>
          <w:rFonts w:ascii="Times New Roman" w:hAnsi="Times New Roman" w:cs="Times New Roman"/>
          <w:sz w:val="24"/>
          <w:szCs w:val="24"/>
        </w:rPr>
        <w:t xml:space="preserve"> were not in Spallina Tescher Court Ordered </w:t>
      </w:r>
      <w:r w:rsidR="00697E35" w:rsidRPr="00211124">
        <w:rPr>
          <w:rFonts w:ascii="Times New Roman" w:hAnsi="Times New Roman" w:cs="Times New Roman"/>
          <w:sz w:val="24"/>
          <w:szCs w:val="24"/>
        </w:rPr>
        <w:t>Production</w:t>
      </w:r>
      <w:r w:rsidRPr="00211124">
        <w:rPr>
          <w:rFonts w:ascii="Times New Roman" w:hAnsi="Times New Roman" w:cs="Times New Roman"/>
          <w:sz w:val="24"/>
          <w:szCs w:val="24"/>
        </w:rPr>
        <w:t xml:space="preserve"> when they allegedly</w:t>
      </w:r>
      <w:r w:rsidR="00B9753D" w:rsidRPr="00211124">
        <w:rPr>
          <w:rFonts w:ascii="Times New Roman" w:hAnsi="Times New Roman" w:cs="Times New Roman"/>
          <w:sz w:val="24"/>
          <w:szCs w:val="24"/>
        </w:rPr>
        <w:t xml:space="preserve"> executed </w:t>
      </w:r>
      <w:r w:rsidRPr="00211124">
        <w:rPr>
          <w:rFonts w:ascii="Times New Roman" w:hAnsi="Times New Roman" w:cs="Times New Roman"/>
          <w:sz w:val="24"/>
          <w:szCs w:val="24"/>
        </w:rPr>
        <w:t>them on the day Simon died</w:t>
      </w:r>
      <w:r w:rsidR="00EE4918">
        <w:rPr>
          <w:rFonts w:ascii="Times New Roman" w:hAnsi="Times New Roman" w:cs="Times New Roman"/>
          <w:sz w:val="24"/>
          <w:szCs w:val="24"/>
        </w:rPr>
        <w:t>,</w:t>
      </w:r>
      <w:r w:rsidRPr="00211124">
        <w:rPr>
          <w:rFonts w:ascii="Times New Roman" w:hAnsi="Times New Roman" w:cs="Times New Roman"/>
          <w:sz w:val="24"/>
          <w:szCs w:val="24"/>
        </w:rPr>
        <w:t xml:space="preserve"> despite language stating they were held thereunder</w:t>
      </w:r>
      <w:r w:rsidR="00B9753D" w:rsidRPr="00211124">
        <w:rPr>
          <w:rFonts w:ascii="Times New Roman" w:hAnsi="Times New Roman" w:cs="Times New Roman"/>
          <w:sz w:val="24"/>
          <w:szCs w:val="24"/>
        </w:rPr>
        <w:t xml:space="preserve"> when Simon was alive</w:t>
      </w:r>
      <w:r w:rsidRPr="00211124">
        <w:rPr>
          <w:rFonts w:ascii="Times New Roman" w:hAnsi="Times New Roman" w:cs="Times New Roman"/>
          <w:sz w:val="24"/>
          <w:szCs w:val="24"/>
        </w:rPr>
        <w:t>.</w:t>
      </w:r>
      <w:r w:rsidR="00B9753D" w:rsidRPr="00211124">
        <w:rPr>
          <w:rFonts w:ascii="Times New Roman" w:hAnsi="Times New Roman" w:cs="Times New Roman"/>
          <w:sz w:val="24"/>
          <w:szCs w:val="24"/>
        </w:rPr>
        <w:t xml:space="preserve">  It appears that no such separate trusts like the </w:t>
      </w:r>
      <w:hyperlink r:id="rId18" w:history="1">
        <w:r w:rsidR="00B9753D" w:rsidRPr="00211124">
          <w:rPr>
            <w:rStyle w:val="Hyperlink"/>
            <w:rFonts w:ascii="Times New Roman" w:hAnsi="Times New Roman" w:cs="Times New Roman"/>
            <w:sz w:val="24"/>
            <w:szCs w:val="24"/>
          </w:rPr>
          <w:t>Eliot Family Trust</w:t>
        </w:r>
      </w:hyperlink>
      <w:r w:rsidR="00B9753D" w:rsidRPr="00211124">
        <w:rPr>
          <w:rFonts w:ascii="Times New Roman" w:hAnsi="Times New Roman" w:cs="Times New Roman"/>
          <w:sz w:val="24"/>
          <w:szCs w:val="24"/>
        </w:rPr>
        <w:t>, Jill Iantoni Family Trust and Lisa Friedstein Family Trust that were created in the prior 2008 Simon Bernstein Revocable Trust and held thereunder were created for ANY of the grandchildren and signed by the Trustee</w:t>
      </w:r>
      <w:r w:rsidR="00EE4918">
        <w:rPr>
          <w:rFonts w:ascii="Times New Roman" w:hAnsi="Times New Roman" w:cs="Times New Roman"/>
          <w:sz w:val="24"/>
          <w:szCs w:val="24"/>
        </w:rPr>
        <w:t>s,</w:t>
      </w:r>
      <w:r w:rsidR="00B9753D" w:rsidRPr="00211124">
        <w:rPr>
          <w:rFonts w:ascii="Times New Roman" w:hAnsi="Times New Roman" w:cs="Times New Roman"/>
          <w:sz w:val="24"/>
          <w:szCs w:val="24"/>
        </w:rPr>
        <w:t xml:space="preserve"> Notarized etc.  The parents are the Trustees and Eliot was never sent trusts to execute prior to Simon’s death</w:t>
      </w:r>
      <w:r w:rsidR="00EE4918">
        <w:rPr>
          <w:rFonts w:ascii="Times New Roman" w:hAnsi="Times New Roman" w:cs="Times New Roman"/>
          <w:sz w:val="24"/>
          <w:szCs w:val="24"/>
        </w:rPr>
        <w:t xml:space="preserve"> or on the day he died</w:t>
      </w:r>
      <w:r w:rsidR="00B9753D" w:rsidRPr="00211124">
        <w:rPr>
          <w:rFonts w:ascii="Times New Roman" w:hAnsi="Times New Roman" w:cs="Times New Roman"/>
          <w:sz w:val="24"/>
          <w:szCs w:val="24"/>
        </w:rPr>
        <w:t xml:space="preserve"> as Trustee and NO ONE has produced a signed copy of this trust or this trust in part with anyone’s signatures on it.  These trusts are missing from the Simon Trust and thus these alleged trusts and the Simon Trust are wholly INVALID and may show that </w:t>
      </w:r>
      <w:r w:rsidR="009C6DE1" w:rsidRPr="00211124">
        <w:rPr>
          <w:rFonts w:ascii="Times New Roman" w:hAnsi="Times New Roman" w:cs="Times New Roman"/>
          <w:sz w:val="24"/>
          <w:szCs w:val="24"/>
        </w:rPr>
        <w:t>Simon never executed a Simon Trust with the sub-trusts prior to his death and may indicate these as part of a fraud to convert monies to improper and NONEXISTENT Beneficiaries under a DEFICIENT 2012 Simon Trust.</w:t>
      </w:r>
      <w:r w:rsidRPr="00211124">
        <w:rPr>
          <w:rFonts w:ascii="Times New Roman" w:hAnsi="Times New Roman" w:cs="Times New Roman"/>
          <w:sz w:val="24"/>
          <w:szCs w:val="24"/>
        </w:rPr>
        <w:t xml:space="preserve">  </w:t>
      </w:r>
    </w:p>
    <w:p w:rsidR="00697E35" w:rsidRPr="00211124" w:rsidRDefault="001C1187"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No beneficiaries or trustees have ever seen copies</w:t>
      </w:r>
      <w:r w:rsidR="00592F63">
        <w:rPr>
          <w:rFonts w:ascii="Times New Roman" w:hAnsi="Times New Roman" w:cs="Times New Roman"/>
          <w:sz w:val="24"/>
          <w:szCs w:val="24"/>
        </w:rPr>
        <w:t xml:space="preserve"> of these trusts</w:t>
      </w:r>
      <w:r w:rsidR="00697E35" w:rsidRPr="00211124">
        <w:rPr>
          <w:rFonts w:ascii="Times New Roman" w:hAnsi="Times New Roman" w:cs="Times New Roman"/>
          <w:sz w:val="24"/>
          <w:szCs w:val="24"/>
        </w:rPr>
        <w:t xml:space="preserve"> that Eliot is aware of</w:t>
      </w:r>
      <w:r w:rsidRPr="00211124">
        <w:rPr>
          <w:rFonts w:ascii="Times New Roman" w:hAnsi="Times New Roman" w:cs="Times New Roman"/>
          <w:sz w:val="24"/>
          <w:szCs w:val="24"/>
        </w:rPr>
        <w:t xml:space="preserve">.   </w:t>
      </w:r>
    </w:p>
    <w:p w:rsidR="00697E35" w:rsidRPr="00211124" w:rsidRDefault="001C1187"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Eliot is being sued under this trust as Trustee and his kids as Beneficiaries but no copy produced to court either</w:t>
      </w:r>
      <w:r w:rsidR="00697E35" w:rsidRPr="00211124">
        <w:rPr>
          <w:rFonts w:ascii="Times New Roman" w:hAnsi="Times New Roman" w:cs="Times New Roman"/>
          <w:sz w:val="24"/>
          <w:szCs w:val="24"/>
        </w:rPr>
        <w:t>.</w:t>
      </w:r>
    </w:p>
    <w:p w:rsidR="00697E35" w:rsidRPr="00211124" w:rsidRDefault="00697E35"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Eliot has never signed this Trust as Trustee</w:t>
      </w:r>
    </w:p>
    <w:p w:rsidR="00697E35" w:rsidRPr="00211124" w:rsidRDefault="00697E35"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No Trustee of Simon has produced these documents ever and they were never sent to Trustees for signature prior to Simon’s death, indicating that Simon’s 2012 T</w:t>
      </w:r>
      <w:r w:rsidR="00211124">
        <w:rPr>
          <w:rFonts w:ascii="Times New Roman" w:hAnsi="Times New Roman" w:cs="Times New Roman"/>
          <w:sz w:val="24"/>
          <w:szCs w:val="24"/>
        </w:rPr>
        <w:t xml:space="preserve">rust was never completed as the </w:t>
      </w:r>
      <w:proofErr w:type="gramStart"/>
      <w:r w:rsidRPr="00211124">
        <w:rPr>
          <w:rFonts w:ascii="Times New Roman" w:hAnsi="Times New Roman" w:cs="Times New Roman"/>
          <w:sz w:val="24"/>
          <w:szCs w:val="24"/>
        </w:rPr>
        <w:t>beneficiaries</w:t>
      </w:r>
      <w:proofErr w:type="gramEnd"/>
      <w:r w:rsidRPr="00211124">
        <w:rPr>
          <w:rFonts w:ascii="Times New Roman" w:hAnsi="Times New Roman" w:cs="Times New Roman"/>
          <w:sz w:val="24"/>
          <w:szCs w:val="24"/>
        </w:rPr>
        <w:t xml:space="preserve"> trusts were never done.</w:t>
      </w:r>
    </w:p>
    <w:p w:rsidR="00C40CE9" w:rsidRDefault="00697E35"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Monies from Shirley’s Trust Condo Sale were paid to these Nonexistent Trusts when these trusts are not a part of Shirley Irrevocable Trust beneficiaries.</w:t>
      </w:r>
    </w:p>
    <w:p w:rsidR="00592F63" w:rsidRPr="00211124" w:rsidRDefault="00592F63" w:rsidP="00CC2BAB">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only EXECUTED trusts held under the 2012 and 2008 Simon Bernstein Trust appear to be the Eliot Family Trust, Jill Family Trust and Lisa Family Trust.  Eliot, Lisa and Jill would be considered predeceased for the Simon Bernstein Trust but their trusts would still be in force and their </w:t>
      </w:r>
      <w:r w:rsidR="00EE4918">
        <w:rPr>
          <w:rFonts w:ascii="Times New Roman" w:hAnsi="Times New Roman" w:cs="Times New Roman"/>
          <w:sz w:val="24"/>
          <w:szCs w:val="24"/>
        </w:rPr>
        <w:t xml:space="preserve">6 </w:t>
      </w:r>
      <w:r>
        <w:rPr>
          <w:rFonts w:ascii="Times New Roman" w:hAnsi="Times New Roman" w:cs="Times New Roman"/>
          <w:sz w:val="24"/>
          <w:szCs w:val="24"/>
        </w:rPr>
        <w:t>children would be</w:t>
      </w:r>
      <w:r w:rsidR="00EE4918">
        <w:rPr>
          <w:rFonts w:ascii="Times New Roman" w:hAnsi="Times New Roman" w:cs="Times New Roman"/>
          <w:sz w:val="24"/>
          <w:szCs w:val="24"/>
        </w:rPr>
        <w:t xml:space="preserve"> the</w:t>
      </w:r>
      <w:r>
        <w:rPr>
          <w:rFonts w:ascii="Times New Roman" w:hAnsi="Times New Roman" w:cs="Times New Roman"/>
          <w:sz w:val="24"/>
          <w:szCs w:val="24"/>
        </w:rPr>
        <w:t xml:space="preserve"> beneficiaries.</w:t>
      </w:r>
    </w:p>
    <w:p w:rsidR="00354B9C"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Simon Bernstein Irrevocable Insurance Trust dated 6/21/1995</w:t>
      </w:r>
      <w:r w:rsidR="00354B9C" w:rsidRPr="00211124">
        <w:rPr>
          <w:rFonts w:ascii="Times New Roman" w:hAnsi="Times New Roman" w:cs="Times New Roman"/>
          <w:sz w:val="24"/>
          <w:szCs w:val="24"/>
        </w:rPr>
        <w:t xml:space="preserve"> </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Related Document - </w:t>
      </w:r>
      <w:r w:rsidR="001C1187" w:rsidRPr="00211124">
        <w:rPr>
          <w:rFonts w:ascii="Times New Roman" w:hAnsi="Times New Roman" w:cs="Times New Roman"/>
          <w:sz w:val="24"/>
          <w:szCs w:val="24"/>
        </w:rPr>
        <w:t>Missing Heritage Policy - Insurance Contract - POLICY has never been produced, only a sample policy from the carriers.</w:t>
      </w:r>
      <w:r w:rsidR="001C1187" w:rsidRPr="00211124">
        <w:rPr>
          <w:rFonts w:ascii="Times New Roman" w:hAnsi="Times New Roman" w:cs="Times New Roman"/>
          <w:sz w:val="24"/>
          <w:szCs w:val="24"/>
        </w:rPr>
        <w:tab/>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r w:rsidR="001C1187" w:rsidRPr="00211124">
        <w:rPr>
          <w:rFonts w:ascii="Times New Roman" w:hAnsi="Times New Roman" w:cs="Times New Roman"/>
          <w:sz w:val="24"/>
          <w:szCs w:val="24"/>
        </w:rPr>
        <w:tab/>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Drafts produced to Federal Court only which are done by Unknown Law Firm, no executed original or copy</w:t>
      </w:r>
      <w:r w:rsidR="009C6DE1" w:rsidRPr="00211124">
        <w:rPr>
          <w:rFonts w:ascii="Times New Roman" w:hAnsi="Times New Roman" w:cs="Times New Roman"/>
          <w:sz w:val="24"/>
          <w:szCs w:val="24"/>
        </w:rPr>
        <w:t xml:space="preserve"> of an executed trust</w:t>
      </w:r>
      <w:r w:rsidR="001C1187" w:rsidRPr="00211124">
        <w:rPr>
          <w:rFonts w:ascii="Times New Roman" w:hAnsi="Times New Roman" w:cs="Times New Roman"/>
          <w:sz w:val="24"/>
          <w:szCs w:val="24"/>
        </w:rPr>
        <w:t xml:space="preserve"> exists at this time, no copy was produced by Tescher and Spallina in Court Ordered Production</w:t>
      </w:r>
      <w:r w:rsidR="00014E6D">
        <w:rPr>
          <w:rFonts w:ascii="Times New Roman" w:hAnsi="Times New Roman" w:cs="Times New Roman"/>
          <w:sz w:val="24"/>
          <w:szCs w:val="24"/>
        </w:rPr>
        <w:t>.  The lawsuit was filed with Ted acting Trustee at a time when no copy or draft copy existed and a court order was requested by the carrier to determine what to do, who were Trustees and Beneficiaries and Ted had knowledge of this.</w:t>
      </w:r>
    </w:p>
    <w:p w:rsidR="00EE4918" w:rsidRDefault="00EE4918"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w:t>
      </w:r>
      <w:r w:rsidR="00A0557C">
        <w:rPr>
          <w:rFonts w:ascii="Times New Roman" w:hAnsi="Times New Roman" w:cs="Times New Roman"/>
          <w:sz w:val="24"/>
          <w:szCs w:val="24"/>
        </w:rPr>
        <w:t xml:space="preserve"> UNKNOWN</w:t>
      </w:r>
      <w:r w:rsidR="00212B50">
        <w:rPr>
          <w:rFonts w:ascii="Times New Roman" w:hAnsi="Times New Roman" w:cs="Times New Roman"/>
          <w:sz w:val="24"/>
          <w:szCs w:val="24"/>
        </w:rPr>
        <w:t xml:space="preserve">  </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 </w:t>
      </w:r>
      <w:r w:rsidR="001C1187" w:rsidRPr="00211124">
        <w:rPr>
          <w:rFonts w:ascii="Times New Roman" w:hAnsi="Times New Roman" w:cs="Times New Roman"/>
          <w:sz w:val="24"/>
          <w:szCs w:val="24"/>
        </w:rPr>
        <w:t>Yes</w:t>
      </w:r>
    </w:p>
    <w:p w:rsidR="00354B9C" w:rsidRPr="00211124" w:rsidRDefault="00354B9C"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Problems</w:t>
      </w:r>
    </w:p>
    <w:p w:rsidR="00A0557C" w:rsidRDefault="00A0557C" w:rsidP="00CC2BAB">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nonexistent trust is an alleged Contingent Beneficiary of the Heritage Policy, although insurance company records contradict this and state Simon Bernstein Trust, NA is Contingent.  The Primary Beneficiary that should be paid before any Contingent is even considered is LaSalle National Trust, NA.   The beneficiaries of this trust are alleged to be five children, Ted, Pam, Eliot, Jill and Lisa and </w:t>
      </w:r>
      <w:r>
        <w:rPr>
          <w:rFonts w:ascii="Times New Roman" w:hAnsi="Times New Roman" w:cs="Times New Roman"/>
          <w:sz w:val="24"/>
          <w:szCs w:val="24"/>
        </w:rPr>
        <w:lastRenderedPageBreak/>
        <w:t>this trust was superseded by 2000 Insurance Trust done by Proskauer and subsequent changes to beneficiaries at Insurance Company per their records but still since no legally binding executed copy of the “Policy” exists, all of this is based on weak parole evidence provided including a Sample Policy tendered to look like the Policy to the Federal Court in Illinois.</w:t>
      </w:r>
    </w:p>
    <w:p w:rsidR="009C6DE1" w:rsidRPr="00211124" w:rsidRDefault="009C6DE1"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Spallina filed death benefit claim stating he was alleged Trustee of this missing trust that he claims never to have seen and carrier DENIED the claim as no fully executed legal binding trust could be produced and no drafts were produced at that time.</w:t>
      </w:r>
    </w:p>
    <w:p w:rsidR="009C6DE1" w:rsidRPr="00211124" w:rsidRDefault="009C6DE1" w:rsidP="00CC2BAB">
      <w:pPr>
        <w:pStyle w:val="ListParagraph"/>
        <w:numPr>
          <w:ilvl w:val="4"/>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Did not tell the carrier that his client Ted was alleging his father had been murdered and autopsy and sheriff investigation were pending.</w:t>
      </w:r>
    </w:p>
    <w:p w:rsidR="008B6FA0" w:rsidRPr="00211124" w:rsidRDefault="001C1187"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filed</w:t>
      </w:r>
      <w:r w:rsidR="009C6DE1" w:rsidRPr="00211124">
        <w:rPr>
          <w:rFonts w:ascii="Times New Roman" w:hAnsi="Times New Roman" w:cs="Times New Roman"/>
          <w:sz w:val="24"/>
          <w:szCs w:val="24"/>
        </w:rPr>
        <w:t xml:space="preserve"> a breach of contract</w:t>
      </w:r>
      <w:r w:rsidRPr="00211124">
        <w:rPr>
          <w:rFonts w:ascii="Times New Roman" w:hAnsi="Times New Roman" w:cs="Times New Roman"/>
          <w:sz w:val="24"/>
          <w:szCs w:val="24"/>
        </w:rPr>
        <w:t xml:space="preserve"> lawsuit</w:t>
      </w:r>
      <w:r w:rsidR="008B6FA0" w:rsidRPr="00211124">
        <w:rPr>
          <w:rFonts w:ascii="Times New Roman" w:hAnsi="Times New Roman" w:cs="Times New Roman"/>
          <w:sz w:val="24"/>
          <w:szCs w:val="24"/>
        </w:rPr>
        <w:t xml:space="preserve"> for the carrier failing to pay Spallina’s fraudulent death benefit claim and Ted files the lawsuit</w:t>
      </w:r>
      <w:r w:rsidRPr="00211124">
        <w:rPr>
          <w:rFonts w:ascii="Times New Roman" w:hAnsi="Times New Roman" w:cs="Times New Roman"/>
          <w:sz w:val="24"/>
          <w:szCs w:val="24"/>
        </w:rPr>
        <w:t xml:space="preserve"> as an alleged Trustee</w:t>
      </w:r>
      <w:r w:rsidR="009C6DE1" w:rsidRPr="00211124">
        <w:rPr>
          <w:rFonts w:ascii="Times New Roman" w:hAnsi="Times New Roman" w:cs="Times New Roman"/>
          <w:sz w:val="24"/>
          <w:szCs w:val="24"/>
        </w:rPr>
        <w:t xml:space="preserve"> of this lost trust</w:t>
      </w:r>
      <w:r w:rsidR="008B6FA0" w:rsidRPr="00211124">
        <w:rPr>
          <w:rFonts w:ascii="Times New Roman" w:hAnsi="Times New Roman" w:cs="Times New Roman"/>
          <w:sz w:val="24"/>
          <w:szCs w:val="24"/>
        </w:rPr>
        <w:t>,</w:t>
      </w:r>
      <w:r w:rsidR="009C6DE1" w:rsidRPr="00211124">
        <w:rPr>
          <w:rFonts w:ascii="Times New Roman" w:hAnsi="Times New Roman" w:cs="Times New Roman"/>
          <w:sz w:val="24"/>
          <w:szCs w:val="24"/>
        </w:rPr>
        <w:t xml:space="preserve"> knowing that a court order was requested by the carrier to determine Trustee and Beneficiaries of an alleged lost trust</w:t>
      </w:r>
      <w:r w:rsidR="008B6FA0" w:rsidRPr="00211124">
        <w:rPr>
          <w:rFonts w:ascii="Times New Roman" w:hAnsi="Times New Roman" w:cs="Times New Roman"/>
          <w:sz w:val="24"/>
          <w:szCs w:val="24"/>
        </w:rPr>
        <w:t xml:space="preserve"> and this Court Order was to determine trustee, see </w:t>
      </w:r>
      <w:hyperlink r:id="rId19" w:history="1">
        <w:r w:rsidR="008B6FA0" w:rsidRPr="00211124">
          <w:rPr>
            <w:rStyle w:val="Hyperlink"/>
            <w:rFonts w:ascii="Times New Roman" w:hAnsi="Times New Roman" w:cs="Times New Roman"/>
            <w:sz w:val="24"/>
            <w:szCs w:val="24"/>
          </w:rPr>
          <w:t>Settlement and Mutual Release Draft</w:t>
        </w:r>
      </w:hyperlink>
      <w:r w:rsidR="009C6DE1" w:rsidRPr="00211124">
        <w:rPr>
          <w:rFonts w:ascii="Times New Roman" w:hAnsi="Times New Roman" w:cs="Times New Roman"/>
          <w:sz w:val="24"/>
          <w:szCs w:val="24"/>
        </w:rPr>
        <w:t>.</w:t>
      </w:r>
      <w:r w:rsidR="008B6FA0" w:rsidRPr="00211124">
        <w:rPr>
          <w:rFonts w:ascii="Times New Roman" w:hAnsi="Times New Roman" w:cs="Times New Roman"/>
          <w:sz w:val="24"/>
          <w:szCs w:val="24"/>
        </w:rPr>
        <w:t xml:space="preserve"> </w:t>
      </w:r>
      <w:r w:rsidR="008B6FA0" w:rsidRPr="00211124">
        <w:rPr>
          <w:rStyle w:val="FootnoteReference"/>
          <w:rFonts w:ascii="Times New Roman" w:hAnsi="Times New Roman" w:cs="Times New Roman"/>
          <w:sz w:val="24"/>
          <w:szCs w:val="24"/>
        </w:rPr>
        <w:footnoteReference w:id="1"/>
      </w:r>
      <w:r w:rsidR="008B6FA0" w:rsidRPr="00211124">
        <w:rPr>
          <w:rFonts w:ascii="Times New Roman" w:hAnsi="Times New Roman" w:cs="Times New Roman"/>
          <w:sz w:val="24"/>
          <w:szCs w:val="24"/>
        </w:rPr>
        <w:t xml:space="preserve"> </w:t>
      </w:r>
    </w:p>
    <w:p w:rsidR="008B6FA0" w:rsidRPr="00211124" w:rsidRDefault="008B6FA0"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Despite knowing no trustee was determined at the time of his filing the lawsuit, Ted fraudulently claimed in Federal Court that he was now the Trustee (NOT SPALLINA) and evaded the court order attempting to convert the benefits to 4 out of 5 of the children of Simon, excluding Eliot and concealing it from him.</w:t>
      </w:r>
    </w:p>
    <w:p w:rsidR="008B6FA0" w:rsidRPr="00211124" w:rsidRDefault="008B6FA0"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The Court already has determined that no Trustee or Beneficiaries are yet determined due to the fact that no legally binding executed copy of the trust exists or the policy at hand and yet, Ted and Rose and A. Simon continue to move the Court as if Ted is Trustee.</w:t>
      </w:r>
    </w:p>
    <w:p w:rsidR="001C1187" w:rsidRPr="00211124" w:rsidRDefault="00354B9C" w:rsidP="00CC2BAB">
      <w:pPr>
        <w:pStyle w:val="ListParagraph"/>
        <w:numPr>
          <w:ilvl w:val="3"/>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B</w:t>
      </w:r>
      <w:r w:rsidR="001C1187" w:rsidRPr="00211124">
        <w:rPr>
          <w:rFonts w:ascii="Times New Roman" w:hAnsi="Times New Roman" w:cs="Times New Roman"/>
          <w:sz w:val="24"/>
          <w:szCs w:val="24"/>
        </w:rPr>
        <w:t>oth</w:t>
      </w:r>
      <w:r w:rsidRPr="00211124">
        <w:rPr>
          <w:rFonts w:ascii="Times New Roman" w:hAnsi="Times New Roman" w:cs="Times New Roman"/>
          <w:sz w:val="24"/>
          <w:szCs w:val="24"/>
        </w:rPr>
        <w:t xml:space="preserve"> Ted and Spallina</w:t>
      </w:r>
      <w:r w:rsidR="001C1187" w:rsidRPr="00211124">
        <w:rPr>
          <w:rFonts w:ascii="Times New Roman" w:hAnsi="Times New Roman" w:cs="Times New Roman"/>
          <w:sz w:val="24"/>
          <w:szCs w:val="24"/>
        </w:rPr>
        <w:t xml:space="preserve"> state they have never seen the executed trust.</w:t>
      </w:r>
      <w:r w:rsidR="001C1187" w:rsidRPr="00211124">
        <w:rPr>
          <w:rFonts w:ascii="Times New Roman" w:hAnsi="Times New Roman" w:cs="Times New Roman"/>
          <w:sz w:val="24"/>
          <w:szCs w:val="24"/>
        </w:rPr>
        <w:tab/>
      </w:r>
    </w:p>
    <w:p w:rsidR="00354B9C" w:rsidRPr="00211124" w:rsidRDefault="00354B9C"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Simon Bernstein Trust, NA</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Related Document - </w:t>
      </w:r>
      <w:r w:rsidR="001C1187" w:rsidRPr="00211124">
        <w:rPr>
          <w:rFonts w:ascii="Times New Roman" w:hAnsi="Times New Roman" w:cs="Times New Roman"/>
          <w:sz w:val="24"/>
          <w:szCs w:val="24"/>
        </w:rPr>
        <w:t>Missing Heritage Policy - Named Contingent Beneficiary of Policy according to record of insurance company and confirmed by Simon but no Policy exists to prove</w:t>
      </w:r>
      <w:r w:rsidRPr="00211124">
        <w:rPr>
          <w:rFonts w:ascii="Times New Roman" w:hAnsi="Times New Roman" w:cs="Times New Roman"/>
          <w:sz w:val="24"/>
          <w:szCs w:val="24"/>
        </w:rPr>
        <w:t xml:space="preserve"> this and no Trust is found.</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354B9C"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212B50" w:rsidRPr="00211124" w:rsidRDefault="00212B50"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 UNKNOWN</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 </w:t>
      </w:r>
      <w:r w:rsidR="001C1187" w:rsidRPr="00211124">
        <w:rPr>
          <w:rFonts w:ascii="Times New Roman" w:hAnsi="Times New Roman" w:cs="Times New Roman"/>
          <w:sz w:val="24"/>
          <w:szCs w:val="24"/>
        </w:rPr>
        <w:t>Yes</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Problems</w:t>
      </w:r>
    </w:p>
    <w:p w:rsidR="008B6FA0"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Is the stated Contingent Beneficiary of the Missing Policy according to Insurance Co Records</w:t>
      </w:r>
    </w:p>
    <w:p w:rsidR="00334375" w:rsidRDefault="008B6FA0"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Don Sanders who did not do the beneficiary input for the policy or maintain the software claims that this trust is an abbreviation of the “Simon Bernstein Irrevocable Insurance Trust dated 6/21/1995” and they appear wholly dissimilar and there is no legal binding executed Policy to determine the true and proper </w:t>
      </w:r>
      <w:proofErr w:type="gramStart"/>
      <w:r w:rsidRPr="00211124">
        <w:rPr>
          <w:rFonts w:ascii="Times New Roman" w:hAnsi="Times New Roman" w:cs="Times New Roman"/>
          <w:sz w:val="24"/>
          <w:szCs w:val="24"/>
        </w:rPr>
        <w:t>beneficiary(</w:t>
      </w:r>
      <w:proofErr w:type="spellStart"/>
      <w:proofErr w:type="gramEnd"/>
      <w:r w:rsidRPr="00211124">
        <w:rPr>
          <w:rFonts w:ascii="Times New Roman" w:hAnsi="Times New Roman" w:cs="Times New Roman"/>
          <w:sz w:val="24"/>
          <w:szCs w:val="24"/>
        </w:rPr>
        <w:t>ies</w:t>
      </w:r>
      <w:proofErr w:type="spellEnd"/>
      <w:r w:rsidRPr="00211124">
        <w:rPr>
          <w:rFonts w:ascii="Times New Roman" w:hAnsi="Times New Roman" w:cs="Times New Roman"/>
          <w:sz w:val="24"/>
          <w:szCs w:val="24"/>
        </w:rPr>
        <w:t>) at the time of Simon’s death.</w:t>
      </w:r>
    </w:p>
    <w:p w:rsidR="00334375" w:rsidRDefault="00334375" w:rsidP="00334375">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URL Document Page 110, Jackson Production Bates #</w:t>
      </w:r>
      <w:r w:rsidRPr="00334375">
        <w:t xml:space="preserve"> </w:t>
      </w:r>
      <w:r w:rsidRPr="00334375">
        <w:rPr>
          <w:rFonts w:ascii="Times New Roman" w:hAnsi="Times New Roman" w:cs="Times New Roman"/>
          <w:sz w:val="24"/>
          <w:szCs w:val="24"/>
        </w:rPr>
        <w:t>JCK000110</w:t>
      </w:r>
    </w:p>
    <w:p w:rsidR="001C1187" w:rsidRPr="00211124" w:rsidRDefault="00342D31" w:rsidP="00334375">
      <w:pPr>
        <w:pStyle w:val="ListParagraph"/>
        <w:numPr>
          <w:ilvl w:val="1"/>
          <w:numId w:val="3"/>
        </w:numPr>
        <w:spacing w:line="360" w:lineRule="auto"/>
        <w:rPr>
          <w:rFonts w:ascii="Times New Roman" w:hAnsi="Times New Roman" w:cs="Times New Roman"/>
          <w:sz w:val="24"/>
          <w:szCs w:val="24"/>
        </w:rPr>
      </w:pPr>
      <w:hyperlink r:id="rId20" w:history="1">
        <w:r w:rsidR="00334375" w:rsidRPr="00A87A33">
          <w:rPr>
            <w:rStyle w:val="Hyperlink"/>
            <w:rFonts w:ascii="Times New Roman" w:hAnsi="Times New Roman" w:cs="Times New Roman"/>
            <w:sz w:val="24"/>
            <w:szCs w:val="24"/>
          </w:rPr>
          <w:t>http://iviewit.tv/Simon%20and%20Shirley%20Estate/20131017%20Heritage%20Union%20Policy%20Information%20Copies%20Lower.pdf</w:t>
        </w:r>
      </w:hyperlink>
      <w:r w:rsidR="00334375">
        <w:rPr>
          <w:rFonts w:ascii="Times New Roman" w:hAnsi="Times New Roman" w:cs="Times New Roman"/>
          <w:sz w:val="24"/>
          <w:szCs w:val="24"/>
        </w:rPr>
        <w:t xml:space="preserve">   - Large File Takes Time to Load.</w:t>
      </w:r>
    </w:p>
    <w:p w:rsidR="00354B9C"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21" w:history="1">
        <w:r w:rsidR="001C1187" w:rsidRPr="00211124">
          <w:rPr>
            <w:rStyle w:val="Hyperlink"/>
            <w:rFonts w:ascii="Times New Roman" w:hAnsi="Times New Roman" w:cs="Times New Roman"/>
            <w:sz w:val="24"/>
            <w:szCs w:val="24"/>
          </w:rPr>
          <w:t>Simon Bernstein 2000 Insurance Trust (dated August 15, 2000)</w:t>
        </w:r>
      </w:hyperlink>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Related Document - </w:t>
      </w:r>
      <w:r w:rsidR="001C1187" w:rsidRPr="00211124">
        <w:rPr>
          <w:rFonts w:ascii="Times New Roman" w:hAnsi="Times New Roman" w:cs="Times New Roman"/>
          <w:sz w:val="24"/>
          <w:szCs w:val="24"/>
        </w:rPr>
        <w:t>Heritage Union Life Insurance Policy</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354B9C"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Yes</w:t>
      </w:r>
    </w:p>
    <w:p w:rsidR="0043767B" w:rsidRPr="00211124" w:rsidRDefault="0043767B" w:rsidP="0043767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Copy Rose Stole from Estate of Simon - </w:t>
      </w:r>
      <w:r w:rsidRPr="0043767B">
        <w:rPr>
          <w:rFonts w:ascii="Times New Roman" w:hAnsi="Times New Roman" w:cs="Times New Roman"/>
          <w:sz w:val="24"/>
          <w:szCs w:val="24"/>
        </w:rPr>
        <w:t>Simon 2000 Insurance Trust and Tax ID Number Request</w:t>
      </w:r>
    </w:p>
    <w:p w:rsidR="00354B9C"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 </w:t>
      </w:r>
      <w:r w:rsidR="001C1187" w:rsidRPr="00211124">
        <w:rPr>
          <w:rFonts w:ascii="Times New Roman" w:hAnsi="Times New Roman" w:cs="Times New Roman"/>
          <w:sz w:val="24"/>
          <w:szCs w:val="24"/>
        </w:rPr>
        <w:t>Yes - Relates directly to Heritage Union Policy and revo</w:t>
      </w:r>
      <w:r w:rsidR="00334375">
        <w:rPr>
          <w:rFonts w:ascii="Times New Roman" w:hAnsi="Times New Roman" w:cs="Times New Roman"/>
          <w:sz w:val="24"/>
          <w:szCs w:val="24"/>
        </w:rPr>
        <w:t>kes all prior insurance trusts.</w:t>
      </w:r>
    </w:p>
    <w:p w:rsidR="00334375" w:rsidRPr="00211124" w:rsidRDefault="0033437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 Ted, Eliot, Jill and Lisa.  Pam and her lineal descendants are cut out as predeceased.</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highlight w:val="yellow"/>
        </w:rPr>
        <w:t>Insurance Language</w:t>
      </w:r>
      <w:r w:rsidR="001C1187" w:rsidRPr="00211124">
        <w:rPr>
          <w:rFonts w:ascii="Times New Roman" w:hAnsi="Times New Roman" w:cs="Times New Roman"/>
          <w:sz w:val="24"/>
          <w:szCs w:val="24"/>
        </w:rPr>
        <w:tab/>
      </w:r>
    </w:p>
    <w:p w:rsidR="004548DF" w:rsidRPr="00211124" w:rsidRDefault="004548DF"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 xml:space="preserve">“1. As and for a gift, the Settlor hereby assigns and transfers to the Trustees and their successors (together, the "Trustees") the life insurance policies set forth in Schedule A annexed hereto, and the Settlor agrees to execute all such assignments and changes of beneficiary and to do such other acts and things as may be necessary in order to make the Trustees irrevocable absolute assignees of said life insurance policies. </w:t>
      </w:r>
    </w:p>
    <w:p w:rsidR="004548DF" w:rsidRPr="00211124" w:rsidRDefault="004548DF"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The Trustees shall hold said policies, together with any other property which may be received by them, in trust upon the terms and conditions set forth herein. This trust shall be known as the "SIMON BERNSTEIN 2000 INSURANCE TRUST."”</w:t>
      </w:r>
    </w:p>
    <w:p w:rsidR="004548DF" w:rsidRPr="00211124" w:rsidRDefault="004548DF"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“SCHEDULE A TRUST AGREEMENT dated the 4th day of August, 2000, between</w:t>
      </w:r>
    </w:p>
    <w:p w:rsidR="004548DF" w:rsidRPr="00211124" w:rsidRDefault="004548DF"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 xml:space="preserve">SIMON BERNSTEIN, as Settlor, and SHIRLEY BERNSTEIN AND ALBERT W. </w:t>
      </w:r>
      <w:proofErr w:type="spellStart"/>
      <w:r w:rsidRPr="00211124">
        <w:rPr>
          <w:rFonts w:ascii="Times New Roman" w:hAnsi="Times New Roman" w:cs="Times New Roman"/>
          <w:sz w:val="24"/>
          <w:szCs w:val="24"/>
        </w:rPr>
        <w:t>GORTZ</w:t>
      </w:r>
      <w:proofErr w:type="spellEnd"/>
      <w:r w:rsidRPr="00211124">
        <w:rPr>
          <w:rFonts w:ascii="Times New Roman" w:hAnsi="Times New Roman" w:cs="Times New Roman"/>
          <w:sz w:val="24"/>
          <w:szCs w:val="24"/>
        </w:rPr>
        <w:t>, as Trustees</w:t>
      </w:r>
    </w:p>
    <w:p w:rsidR="004548DF" w:rsidRPr="00211124" w:rsidRDefault="004548DF"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The following life insurance policies:</w:t>
      </w:r>
    </w:p>
    <w:p w:rsidR="004548DF" w:rsidRPr="00211124" w:rsidRDefault="004548DF"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Lincoln Benefit Life Company, Policy No.: U0204204</w:t>
      </w:r>
    </w:p>
    <w:p w:rsidR="004548DF" w:rsidRPr="00211124" w:rsidRDefault="004548DF"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Capitol Bankers Life Insurance Company, Policy No.: 1009208”</w:t>
      </w:r>
    </w:p>
    <w:p w:rsidR="004548DF" w:rsidRPr="00211124" w:rsidRDefault="004548DF" w:rsidP="00CC2BAB">
      <w:pPr>
        <w:pStyle w:val="ListParagraph"/>
        <w:spacing w:line="360" w:lineRule="auto"/>
        <w:ind w:left="1800"/>
        <w:rPr>
          <w:rFonts w:ascii="Times New Roman" w:hAnsi="Times New Roman" w:cs="Times New Roman"/>
          <w:i/>
          <w:sz w:val="24"/>
          <w:szCs w:val="24"/>
        </w:rPr>
      </w:pPr>
      <w:r w:rsidRPr="00211124">
        <w:rPr>
          <w:rFonts w:ascii="Times New Roman" w:hAnsi="Times New Roman" w:cs="Times New Roman"/>
          <w:i/>
          <w:sz w:val="24"/>
          <w:szCs w:val="24"/>
        </w:rPr>
        <w:t>[***Capitol Bankers later became Heritage Union/Jackson National et al</w:t>
      </w:r>
      <w:proofErr w:type="gramStart"/>
      <w:r w:rsidRPr="00211124">
        <w:rPr>
          <w:rFonts w:ascii="Times New Roman" w:hAnsi="Times New Roman" w:cs="Times New Roman"/>
          <w:i/>
          <w:sz w:val="24"/>
          <w:szCs w:val="24"/>
        </w:rPr>
        <w:t>.*</w:t>
      </w:r>
      <w:proofErr w:type="gramEnd"/>
      <w:r w:rsidRPr="00211124">
        <w:rPr>
          <w:rFonts w:ascii="Times New Roman" w:hAnsi="Times New Roman" w:cs="Times New Roman"/>
          <w:i/>
          <w:sz w:val="24"/>
          <w:szCs w:val="24"/>
        </w:rPr>
        <w:t>**]</w:t>
      </w:r>
    </w:p>
    <w:p w:rsidR="004548DF" w:rsidRPr="00211124" w:rsidRDefault="004548DF"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Beneficiary Language</w:t>
      </w:r>
    </w:p>
    <w:p w:rsidR="00916170" w:rsidRPr="00211124" w:rsidRDefault="00916170"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“3. Upon the death of the Settler, the then principal of the trust shall be held by the Trustees in further separate trust to pay the income therefrom in quarterly or more frequent installments to the Settler's wife during her life.</w:t>
      </w:r>
    </w:p>
    <w:p w:rsidR="00916170" w:rsidRPr="00211124" w:rsidRDefault="00916170"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The Trustees are authorized and empowered, from time to time, to pay to the Settler's wife such sums out of the principal of the trust (even to the extent of the whole thereof) as the Trustees, in their absolute discretion, deem in her best interests.</w:t>
      </w:r>
    </w:p>
    <w:p w:rsidR="004548DF" w:rsidRPr="00211124" w:rsidRDefault="00916170" w:rsidP="00CC2BAB">
      <w:pPr>
        <w:pStyle w:val="ListParagraph"/>
        <w:spacing w:line="360" w:lineRule="auto"/>
        <w:ind w:left="1800"/>
        <w:rPr>
          <w:rFonts w:ascii="Times New Roman" w:hAnsi="Times New Roman" w:cs="Times New Roman"/>
          <w:sz w:val="24"/>
          <w:szCs w:val="24"/>
        </w:rPr>
      </w:pPr>
      <w:r w:rsidRPr="00211124">
        <w:rPr>
          <w:rFonts w:ascii="Times New Roman" w:hAnsi="Times New Roman" w:cs="Times New Roman"/>
          <w:sz w:val="24"/>
          <w:szCs w:val="24"/>
        </w:rPr>
        <w:t xml:space="preserve">Upon the death of the Settler's wife, the then principal of the trust shall pass to such of one or more of the Settler's descendants in such shares, equal or unequal, and subject to such lawful trusts, terms and conditions as the Settler's wife shall by </w:t>
      </w:r>
      <w:proofErr w:type="gramStart"/>
      <w:r w:rsidRPr="00211124">
        <w:rPr>
          <w:rFonts w:ascii="Times New Roman" w:hAnsi="Times New Roman" w:cs="Times New Roman"/>
          <w:sz w:val="24"/>
          <w:szCs w:val="24"/>
        </w:rPr>
        <w:t>Will</w:t>
      </w:r>
      <w:proofErr w:type="gramEnd"/>
      <w:r w:rsidRPr="00211124">
        <w:rPr>
          <w:rFonts w:ascii="Times New Roman" w:hAnsi="Times New Roman" w:cs="Times New Roman"/>
          <w:sz w:val="24"/>
          <w:szCs w:val="24"/>
        </w:rPr>
        <w:t xml:space="preserve"> appoint. To the extent that said power of appointment shall </w:t>
      </w:r>
      <w:r w:rsidRPr="00211124">
        <w:rPr>
          <w:rFonts w:ascii="Times New Roman" w:hAnsi="Times New Roman" w:cs="Times New Roman"/>
          <w:sz w:val="24"/>
          <w:szCs w:val="24"/>
        </w:rPr>
        <w:lastRenderedPageBreak/>
        <w:t xml:space="preserve">not be effectively exercised, or upon the Settler's death if the Settler's wife predeceases the Settler, said principal shall be divided into shares, per stirpes, </w:t>
      </w:r>
      <w:r w:rsidRPr="00211124">
        <w:rPr>
          <w:rFonts w:ascii="Times New Roman" w:hAnsi="Times New Roman" w:cs="Times New Roman"/>
          <w:b/>
          <w:sz w:val="24"/>
          <w:szCs w:val="24"/>
        </w:rPr>
        <w:t>for such of the Settler's children TED STUART BERNSTEIN, ELIOT BERNSTEIN, JILL !ANTONI and LISA SUE FRIEDSTEIN</w:t>
      </w:r>
      <w:r w:rsidRPr="00211124">
        <w:rPr>
          <w:rFonts w:ascii="Times New Roman" w:hAnsi="Times New Roman" w:cs="Times New Roman"/>
          <w:sz w:val="24"/>
          <w:szCs w:val="24"/>
        </w:rPr>
        <w:t>, as are then living and for the then living descendants of such of them as are then dead, and each such share shall be distributed absolutely, provided, however, that any share so set aside for a grandchild or more remote descendant of the Settler who has not then attained the age of thirty shall be disposed of as provided in Article 4 of this Agreement.”</w:t>
      </w:r>
    </w:p>
    <w:p w:rsidR="004548DF" w:rsidRPr="00211124" w:rsidRDefault="00916170"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w:t>
      </w:r>
      <w:r w:rsidR="004548DF" w:rsidRPr="00211124">
        <w:rPr>
          <w:rFonts w:ascii="Times New Roman" w:hAnsi="Times New Roman" w:cs="Times New Roman"/>
          <w:sz w:val="24"/>
          <w:szCs w:val="24"/>
        </w:rPr>
        <w:t>9. The term "descendants" as used in this Agreement shall specifically exclude the Settler's daughter PAMELA BETH SIMON and her descendants. The Settler has not made any provisions herein for PAMELA BETH SIMON or any of her descendants not out of lack of love or affection but because they have been adequately provided for.</w:t>
      </w:r>
      <w:r w:rsidRPr="00211124">
        <w:rPr>
          <w:rFonts w:ascii="Times New Roman" w:hAnsi="Times New Roman" w:cs="Times New Roman"/>
          <w:sz w:val="24"/>
          <w:szCs w:val="24"/>
        </w:rPr>
        <w:t>”</w:t>
      </w:r>
    </w:p>
    <w:p w:rsidR="00354B9C" w:rsidRPr="00211124" w:rsidRDefault="00354B9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Problems</w:t>
      </w:r>
    </w:p>
    <w:p w:rsidR="00626A82" w:rsidRPr="00211124" w:rsidRDefault="00354B9C"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Was not turned over until TS Production </w:t>
      </w:r>
      <w:r w:rsidR="00626A82" w:rsidRPr="00211124">
        <w:rPr>
          <w:rFonts w:ascii="Times New Roman" w:hAnsi="Times New Roman" w:cs="Times New Roman"/>
          <w:sz w:val="24"/>
          <w:szCs w:val="24"/>
        </w:rPr>
        <w:t>and it was secreted with intent by TS from the carrier and the Probate Court and because it cuts Pam out, see TS letter with Pam et al.</w:t>
      </w:r>
    </w:p>
    <w:p w:rsidR="00B60488" w:rsidRPr="00211124" w:rsidRDefault="00626A82"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Document URL </w:t>
      </w:r>
      <w:hyperlink r:id="rId22" w:history="1">
        <w:r w:rsidRPr="00211124">
          <w:rPr>
            <w:rStyle w:val="Hyperlink"/>
            <w:rFonts w:ascii="Times New Roman" w:hAnsi="Times New Roman" w:cs="Times New Roman"/>
            <w:sz w:val="24"/>
            <w:szCs w:val="24"/>
          </w:rPr>
          <w:t>http://iviewit.tv/Simon%20and%20Shirley%20Estate/20000815%20Simon%20Bernstein%202000%20Insurance%20Trust%20-%20Proskauer%20Rose.pdf</w:t>
        </w:r>
      </w:hyperlink>
    </w:p>
    <w:p w:rsidR="00550BE4" w:rsidRPr="00211124" w:rsidRDefault="001C1187" w:rsidP="00CC2BAB">
      <w:pPr>
        <w:pStyle w:val="ListParagraph"/>
        <w:numPr>
          <w:ilvl w:val="0"/>
          <w:numId w:val="3"/>
        </w:numPr>
        <w:spacing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S.B</w:t>
      </w:r>
      <w:proofErr w:type="spellEnd"/>
      <w:r w:rsidRPr="00211124">
        <w:rPr>
          <w:rFonts w:ascii="Times New Roman" w:hAnsi="Times New Roman" w:cs="Times New Roman"/>
          <w:sz w:val="24"/>
          <w:szCs w:val="24"/>
        </w:rPr>
        <w:t xml:space="preserve">. Lexington, Inc. 501(C)(9) </w:t>
      </w:r>
      <w:proofErr w:type="spellStart"/>
      <w:r w:rsidRPr="00211124">
        <w:rPr>
          <w:rFonts w:ascii="Times New Roman" w:hAnsi="Times New Roman" w:cs="Times New Roman"/>
          <w:sz w:val="24"/>
          <w:szCs w:val="24"/>
        </w:rPr>
        <w:t>VEBA</w:t>
      </w:r>
      <w:proofErr w:type="spellEnd"/>
      <w:r w:rsidRPr="00211124">
        <w:rPr>
          <w:rFonts w:ascii="Times New Roman" w:hAnsi="Times New Roman" w:cs="Times New Roman"/>
          <w:sz w:val="24"/>
          <w:szCs w:val="24"/>
        </w:rPr>
        <w:t xml:space="preserve"> TRUST</w:t>
      </w:r>
    </w:p>
    <w:p w:rsidR="00550BE4" w:rsidRPr="00211124" w:rsidRDefault="00550BE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550BE4" w:rsidRPr="00211124" w:rsidRDefault="00550BE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550BE4" w:rsidRPr="00211124" w:rsidRDefault="00550BE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 </w:t>
      </w:r>
      <w:r w:rsidR="001C1187" w:rsidRPr="00211124">
        <w:rPr>
          <w:rFonts w:ascii="Times New Roman" w:hAnsi="Times New Roman" w:cs="Times New Roman"/>
          <w:sz w:val="24"/>
          <w:szCs w:val="24"/>
        </w:rPr>
        <w:t>Yes</w:t>
      </w:r>
    </w:p>
    <w:p w:rsidR="001C1187" w:rsidRPr="00211124" w:rsidRDefault="00212B50"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Beneficiaries - </w:t>
      </w:r>
      <w:r w:rsidR="001C1187" w:rsidRPr="00211124">
        <w:rPr>
          <w:rFonts w:ascii="Times New Roman" w:hAnsi="Times New Roman" w:cs="Times New Roman"/>
          <w:sz w:val="24"/>
          <w:szCs w:val="24"/>
        </w:rPr>
        <w:t>LaSalle Primary Bene</w:t>
      </w:r>
      <w:r w:rsidR="00DE1B5E">
        <w:rPr>
          <w:rFonts w:ascii="Times New Roman" w:hAnsi="Times New Roman" w:cs="Times New Roman"/>
          <w:sz w:val="24"/>
          <w:szCs w:val="24"/>
        </w:rPr>
        <w:t>ficiary</w:t>
      </w:r>
      <w:r w:rsidR="00334375">
        <w:rPr>
          <w:rFonts w:ascii="Times New Roman" w:hAnsi="Times New Roman" w:cs="Times New Roman"/>
          <w:sz w:val="24"/>
          <w:szCs w:val="24"/>
        </w:rPr>
        <w:t xml:space="preserve"> of Heritage Policy</w:t>
      </w:r>
      <w:r w:rsidR="001C1187" w:rsidRPr="00211124">
        <w:rPr>
          <w:rFonts w:ascii="Times New Roman" w:hAnsi="Times New Roman" w:cs="Times New Roman"/>
          <w:sz w:val="24"/>
          <w:szCs w:val="24"/>
        </w:rPr>
        <w:t xml:space="preserve"> and was Trustee of </w:t>
      </w:r>
      <w:proofErr w:type="spellStart"/>
      <w:r w:rsidR="001C1187" w:rsidRPr="00211124">
        <w:rPr>
          <w:rFonts w:ascii="Times New Roman" w:hAnsi="Times New Roman" w:cs="Times New Roman"/>
          <w:sz w:val="24"/>
          <w:szCs w:val="24"/>
        </w:rPr>
        <w:t>VEBA</w:t>
      </w:r>
      <w:proofErr w:type="spellEnd"/>
      <w:r>
        <w:rPr>
          <w:rFonts w:ascii="Times New Roman" w:hAnsi="Times New Roman" w:cs="Times New Roman"/>
          <w:sz w:val="24"/>
          <w:szCs w:val="24"/>
        </w:rPr>
        <w:t xml:space="preserve"> as well as Beneficiary</w:t>
      </w:r>
    </w:p>
    <w:p w:rsidR="009B7ED3"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Simon L. Bernstein Irrevocable Trust U/A 9/7/06</w:t>
      </w:r>
      <w:r w:rsidR="00DE1B5E">
        <w:rPr>
          <w:rFonts w:ascii="Times New Roman" w:hAnsi="Times New Roman" w:cs="Times New Roman"/>
          <w:sz w:val="24"/>
          <w:szCs w:val="24"/>
        </w:rPr>
        <w:t xml:space="preserve"> (has </w:t>
      </w:r>
      <w:proofErr w:type="spellStart"/>
      <w:r w:rsidR="00DE1B5E">
        <w:rPr>
          <w:rFonts w:ascii="Times New Roman" w:hAnsi="Times New Roman" w:cs="Times New Roman"/>
          <w:sz w:val="24"/>
          <w:szCs w:val="24"/>
        </w:rPr>
        <w:t>subtrusts</w:t>
      </w:r>
      <w:proofErr w:type="spellEnd"/>
      <w:r w:rsidR="00DE1B5E">
        <w:rPr>
          <w:rFonts w:ascii="Times New Roman" w:hAnsi="Times New Roman" w:cs="Times New Roman"/>
          <w:sz w:val="24"/>
          <w:szCs w:val="24"/>
        </w:rPr>
        <w:t xml:space="preserve"> </w:t>
      </w:r>
      <w:proofErr w:type="spellStart"/>
      <w:r w:rsidR="00DE1B5E">
        <w:rPr>
          <w:rFonts w:ascii="Times New Roman" w:hAnsi="Times New Roman" w:cs="Times New Roman"/>
          <w:sz w:val="24"/>
          <w:szCs w:val="24"/>
        </w:rPr>
        <w:t>fbo</w:t>
      </w:r>
      <w:proofErr w:type="spellEnd"/>
      <w:r w:rsidR="003A64DA" w:rsidRPr="00211124">
        <w:rPr>
          <w:rFonts w:ascii="Times New Roman" w:hAnsi="Times New Roman" w:cs="Times New Roman"/>
          <w:sz w:val="24"/>
          <w:szCs w:val="24"/>
        </w:rPr>
        <w:t xml:space="preserve"> Joshua, Jacob and Daniel)</w:t>
      </w:r>
    </w:p>
    <w:p w:rsidR="009B7ED3" w:rsidRPr="00211124" w:rsidRDefault="009B7ED3"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965268" w:rsidRDefault="009B7ED3"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w:t>
      </w:r>
      <w:r w:rsidR="00965268" w:rsidRPr="00211124">
        <w:rPr>
          <w:rFonts w:ascii="Times New Roman" w:hAnsi="Times New Roman" w:cs="Times New Roman"/>
          <w:sz w:val="24"/>
          <w:szCs w:val="24"/>
        </w:rPr>
        <w:t>–</w:t>
      </w:r>
      <w:r w:rsidRPr="00211124">
        <w:rPr>
          <w:rFonts w:ascii="Times New Roman" w:hAnsi="Times New Roman" w:cs="Times New Roman"/>
          <w:sz w:val="24"/>
          <w:szCs w:val="24"/>
        </w:rPr>
        <w:t xml:space="preserve"> </w:t>
      </w:r>
      <w:r w:rsidR="001C1187" w:rsidRPr="00211124">
        <w:rPr>
          <w:rFonts w:ascii="Times New Roman" w:hAnsi="Times New Roman" w:cs="Times New Roman"/>
          <w:sz w:val="24"/>
          <w:szCs w:val="24"/>
        </w:rPr>
        <w:t>Nonexistent</w:t>
      </w:r>
    </w:p>
    <w:p w:rsidR="00334375" w:rsidRDefault="0033437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Beneficiaries – Alleged to be Eliot, Jill and Lisa children</w:t>
      </w:r>
    </w:p>
    <w:p w:rsidR="00965268" w:rsidRPr="00211124" w:rsidRDefault="00342D31" w:rsidP="00CC2BAB">
      <w:pPr>
        <w:pStyle w:val="ListParagraph"/>
        <w:numPr>
          <w:ilvl w:val="1"/>
          <w:numId w:val="3"/>
        </w:numPr>
        <w:spacing w:line="360" w:lineRule="auto"/>
        <w:rPr>
          <w:rFonts w:ascii="Times New Roman" w:hAnsi="Times New Roman" w:cs="Times New Roman"/>
          <w:sz w:val="24"/>
          <w:szCs w:val="24"/>
        </w:rPr>
      </w:pPr>
      <w:hyperlink r:id="rId23" w:history="1">
        <w:r w:rsidR="00965268" w:rsidRPr="00211124">
          <w:rPr>
            <w:rStyle w:val="Hyperlink"/>
            <w:rFonts w:ascii="Times New Roman" w:hAnsi="Times New Roman" w:cs="Times New Roman"/>
            <w:sz w:val="24"/>
            <w:szCs w:val="24"/>
          </w:rPr>
          <w:t>Daniel Bernstein Irrevocable Trust dated September 7, 2006</w:t>
        </w:r>
      </w:hyperlink>
    </w:p>
    <w:p w:rsidR="0043767B" w:rsidRDefault="0043767B"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Original – Nonexistent</w:t>
      </w:r>
    </w:p>
    <w:p w:rsidR="0043767B" w:rsidRDefault="0043767B"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Copy </w:t>
      </w:r>
      <w:r w:rsidR="00974485">
        <w:rPr>
          <w:rFonts w:ascii="Times New Roman" w:hAnsi="Times New Roman" w:cs="Times New Roman"/>
          <w:sz w:val="24"/>
          <w:szCs w:val="24"/>
        </w:rPr>
        <w:t>–</w:t>
      </w:r>
      <w:r>
        <w:rPr>
          <w:rFonts w:ascii="Times New Roman" w:hAnsi="Times New Roman" w:cs="Times New Roman"/>
          <w:sz w:val="24"/>
          <w:szCs w:val="24"/>
        </w:rPr>
        <w:t xml:space="preserve"> </w:t>
      </w:r>
      <w:r w:rsidR="00974485">
        <w:rPr>
          <w:rFonts w:ascii="Times New Roman" w:hAnsi="Times New Roman" w:cs="Times New Roman"/>
          <w:sz w:val="24"/>
          <w:szCs w:val="24"/>
        </w:rPr>
        <w:t>Missing Signature Pages</w:t>
      </w:r>
    </w:p>
    <w:p w:rsidR="00974485" w:rsidRPr="00974485" w:rsidRDefault="00974485" w:rsidP="00974485">
      <w:pPr>
        <w:pStyle w:val="ListParagraph"/>
        <w:numPr>
          <w:ilvl w:val="2"/>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Copies Alan Rose Stole From Simon Estate - </w:t>
      </w:r>
      <w:r w:rsidRPr="00974485">
        <w:rPr>
          <w:rFonts w:ascii="Times New Roman" w:hAnsi="Times New Roman" w:cs="Times New Roman"/>
          <w:sz w:val="24"/>
          <w:szCs w:val="24"/>
        </w:rPr>
        <w:t>"1st &amp; Last Page of Original Oppenheimer Trusts and 1st Page of Statements</w:t>
      </w:r>
      <w:r w:rsidRPr="00974485">
        <w:rPr>
          <w:rFonts w:ascii="Times New Roman" w:hAnsi="Times New Roman" w:cs="Times New Roman"/>
          <w:sz w:val="24"/>
          <w:szCs w:val="24"/>
        </w:rPr>
        <w:t xml:space="preserve"> </w:t>
      </w:r>
      <w:r w:rsidRPr="00974485">
        <w:rPr>
          <w:rFonts w:ascii="Times New Roman" w:hAnsi="Times New Roman" w:cs="Times New Roman"/>
          <w:sz w:val="24"/>
          <w:szCs w:val="24"/>
        </w:rPr>
        <w:t>and</w:t>
      </w:r>
      <w:r w:rsidRPr="00974485">
        <w:rPr>
          <w:rFonts w:ascii="Times New Roman" w:hAnsi="Times New Roman" w:cs="Times New Roman"/>
          <w:sz w:val="24"/>
          <w:szCs w:val="24"/>
        </w:rPr>
        <w:t xml:space="preserve"> </w:t>
      </w:r>
      <w:r w:rsidRPr="00974485">
        <w:rPr>
          <w:rFonts w:ascii="Times New Roman" w:hAnsi="Times New Roman" w:cs="Times New Roman"/>
          <w:sz w:val="24"/>
          <w:szCs w:val="24"/>
        </w:rPr>
        <w:t>Signed copy Oppenheimer Trust and Taxpayer ID request for Daniel Bernstein</w:t>
      </w:r>
      <w:r w:rsidRPr="00974485">
        <w:rPr>
          <w:rFonts w:ascii="Times New Roman" w:hAnsi="Times New Roman" w:cs="Times New Roman"/>
          <w:sz w:val="24"/>
          <w:szCs w:val="24"/>
        </w:rPr>
        <w:t xml:space="preserve"> </w:t>
      </w:r>
      <w:r w:rsidRPr="00974485">
        <w:rPr>
          <w:rFonts w:ascii="Times New Roman" w:hAnsi="Times New Roman" w:cs="Times New Roman"/>
          <w:sz w:val="24"/>
          <w:szCs w:val="24"/>
        </w:rPr>
        <w:t>and</w:t>
      </w:r>
      <w:r w:rsidRPr="00974485">
        <w:rPr>
          <w:rFonts w:ascii="Times New Roman" w:hAnsi="Times New Roman" w:cs="Times New Roman"/>
          <w:sz w:val="24"/>
          <w:szCs w:val="24"/>
        </w:rPr>
        <w:t xml:space="preserve"> </w:t>
      </w:r>
      <w:r w:rsidRPr="00974485">
        <w:rPr>
          <w:rFonts w:ascii="Times New Roman" w:hAnsi="Times New Roman" w:cs="Times New Roman"/>
          <w:sz w:val="24"/>
          <w:szCs w:val="24"/>
        </w:rPr>
        <w:t>Signed copy Oppenheimer Trust and Taxpayer ID request for Jacob Bernstein</w:t>
      </w:r>
      <w:r w:rsidRPr="00974485">
        <w:rPr>
          <w:rFonts w:ascii="Times New Roman" w:hAnsi="Times New Roman" w:cs="Times New Roman"/>
          <w:sz w:val="24"/>
          <w:szCs w:val="24"/>
        </w:rPr>
        <w:t xml:space="preserve"> </w:t>
      </w:r>
      <w:r w:rsidRPr="00974485">
        <w:rPr>
          <w:rFonts w:ascii="Times New Roman" w:hAnsi="Times New Roman" w:cs="Times New Roman"/>
          <w:sz w:val="24"/>
          <w:szCs w:val="24"/>
        </w:rPr>
        <w:t>and</w:t>
      </w:r>
      <w:r>
        <w:rPr>
          <w:rFonts w:ascii="Times New Roman" w:hAnsi="Times New Roman" w:cs="Times New Roman"/>
          <w:sz w:val="24"/>
          <w:szCs w:val="24"/>
        </w:rPr>
        <w:t xml:space="preserve"> </w:t>
      </w:r>
      <w:r w:rsidRPr="00974485">
        <w:rPr>
          <w:rFonts w:ascii="Times New Roman" w:hAnsi="Times New Roman" w:cs="Times New Roman"/>
          <w:sz w:val="24"/>
          <w:szCs w:val="24"/>
        </w:rPr>
        <w:t>Signed copy Oppenheimer Trust and Taxpayer ID request for Joshua Bernstein"</w:t>
      </w:r>
    </w:p>
    <w:p w:rsidR="00965268" w:rsidRDefault="0096526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Alleged to be Oppenheimer Trust</w:t>
      </w:r>
    </w:p>
    <w:p w:rsidR="004C5F76" w:rsidRPr="004C5F76" w:rsidRDefault="004C5F76" w:rsidP="004C5F76">
      <w:pPr>
        <w:pStyle w:val="ListParagraph"/>
        <w:numPr>
          <w:ilvl w:val="2"/>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Language Regarding Confusing Trustees</w:t>
      </w:r>
    </w:p>
    <w:p w:rsidR="004C5F76" w:rsidRPr="004C5F76" w:rsidRDefault="004C5F76" w:rsidP="004C5F76">
      <w:pPr>
        <w:pStyle w:val="ListParagraph"/>
        <w:numPr>
          <w:ilvl w:val="3"/>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 xml:space="preserve">"SIMON BERNSTEIN, as Settlor, hereby creates the Daniel Bernstein Irrevocable Trust ("the Trust") on September 7, 2006. Traci Kratish, P.A. is the trustee of this Trust and, in that capacity, he and his successors are collectively referred to in this Trust Agreement as the "Trustee." </w:t>
      </w:r>
    </w:p>
    <w:p w:rsidR="004C5F76" w:rsidRPr="004C5F76" w:rsidRDefault="004C5F76" w:rsidP="004C5F76">
      <w:pPr>
        <w:pStyle w:val="ListParagraph"/>
        <w:numPr>
          <w:ilvl w:val="4"/>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[Problem, Traci is a she</w:t>
      </w:r>
      <w:r w:rsidR="0043767B">
        <w:rPr>
          <w:rFonts w:ascii="Times New Roman" w:hAnsi="Times New Roman" w:cs="Times New Roman"/>
          <w:sz w:val="24"/>
          <w:szCs w:val="24"/>
        </w:rPr>
        <w:t xml:space="preserve"> and attorney and CPA</w:t>
      </w:r>
      <w:r w:rsidRPr="004C5F76">
        <w:rPr>
          <w:rFonts w:ascii="Times New Roman" w:hAnsi="Times New Roman" w:cs="Times New Roman"/>
          <w:sz w:val="24"/>
          <w:szCs w:val="24"/>
        </w:rPr>
        <w:t>]</w:t>
      </w:r>
    </w:p>
    <w:p w:rsidR="004C5F76" w:rsidRPr="004C5F76" w:rsidRDefault="004C5F76" w:rsidP="004C5F76">
      <w:pPr>
        <w:pStyle w:val="ListParagraph"/>
        <w:numPr>
          <w:ilvl w:val="3"/>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 xml:space="preserve">"ARTICLE 5- PROVISIONS GOVERNING TRUSTEES - 5.10 Successor Trustee. In the event the initial Trustee, Steven I. Greenwald, resigns or ceases to serve as Trustee, then and in that event, I hereby appoint Larry V. </w:t>
      </w:r>
      <w:proofErr w:type="spellStart"/>
      <w:r w:rsidRPr="004C5F76">
        <w:rPr>
          <w:rFonts w:ascii="Times New Roman" w:hAnsi="Times New Roman" w:cs="Times New Roman"/>
          <w:sz w:val="24"/>
          <w:szCs w:val="24"/>
        </w:rPr>
        <w:t>Bishins</w:t>
      </w:r>
      <w:proofErr w:type="spellEnd"/>
      <w:r w:rsidRPr="004C5F76">
        <w:rPr>
          <w:rFonts w:ascii="Times New Roman" w:hAnsi="Times New Roman" w:cs="Times New Roman"/>
          <w:sz w:val="24"/>
          <w:szCs w:val="24"/>
        </w:rPr>
        <w:t xml:space="preserve"> to serve as </w:t>
      </w:r>
      <w:proofErr w:type="gramStart"/>
      <w:r w:rsidRPr="004C5F76">
        <w:rPr>
          <w:rFonts w:ascii="Times New Roman" w:hAnsi="Times New Roman" w:cs="Times New Roman"/>
          <w:sz w:val="24"/>
          <w:szCs w:val="24"/>
        </w:rPr>
        <w:t>Trustee.:</w:t>
      </w:r>
      <w:proofErr w:type="gramEnd"/>
      <w:r w:rsidRPr="004C5F76">
        <w:rPr>
          <w:rFonts w:ascii="Times New Roman" w:hAnsi="Times New Roman" w:cs="Times New Roman"/>
          <w:sz w:val="24"/>
          <w:szCs w:val="24"/>
        </w:rPr>
        <w:t xml:space="preserve"> </w:t>
      </w:r>
    </w:p>
    <w:p w:rsidR="004C5F76" w:rsidRPr="004C5F76" w:rsidRDefault="004C5F76" w:rsidP="004C5F76">
      <w:pPr>
        <w:pStyle w:val="ListParagraph"/>
        <w:numPr>
          <w:ilvl w:val="4"/>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[Problem, Traci is stated on Page one to be Trustee not Greenwald]</w:t>
      </w:r>
    </w:p>
    <w:p w:rsidR="004C5F76" w:rsidRDefault="004C5F76" w:rsidP="004C5F76">
      <w:pPr>
        <w:pStyle w:val="ListParagraph"/>
        <w:numPr>
          <w:ilvl w:val="2"/>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Problems</w:t>
      </w:r>
    </w:p>
    <w:p w:rsidR="004C5F76" w:rsidRPr="004C5F76" w:rsidRDefault="004C5F76" w:rsidP="004C5F76">
      <w:pPr>
        <w:pStyle w:val="ListParagraph"/>
        <w:numPr>
          <w:ilvl w:val="3"/>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While these trusts</w:t>
      </w:r>
      <w:r>
        <w:rPr>
          <w:rFonts w:ascii="Times New Roman" w:hAnsi="Times New Roman" w:cs="Times New Roman"/>
          <w:sz w:val="24"/>
          <w:szCs w:val="24"/>
        </w:rPr>
        <w:t xml:space="preserve"> for the kids</w:t>
      </w:r>
      <w:r w:rsidRPr="004C5F76">
        <w:rPr>
          <w:rFonts w:ascii="Times New Roman" w:hAnsi="Times New Roman" w:cs="Times New Roman"/>
          <w:sz w:val="24"/>
          <w:szCs w:val="24"/>
        </w:rPr>
        <w:t xml:space="preserve"> exist in part</w:t>
      </w:r>
      <w:r>
        <w:rPr>
          <w:rFonts w:ascii="Times New Roman" w:hAnsi="Times New Roman" w:cs="Times New Roman"/>
          <w:sz w:val="24"/>
          <w:szCs w:val="24"/>
        </w:rPr>
        <w:t xml:space="preserve"> and are</w:t>
      </w:r>
      <w:r w:rsidRPr="004C5F76">
        <w:rPr>
          <w:rFonts w:ascii="Times New Roman" w:hAnsi="Times New Roman" w:cs="Times New Roman"/>
          <w:sz w:val="24"/>
          <w:szCs w:val="24"/>
        </w:rPr>
        <w:t xml:space="preserve"> not fully executed</w:t>
      </w:r>
      <w:r>
        <w:rPr>
          <w:rFonts w:ascii="Times New Roman" w:hAnsi="Times New Roman" w:cs="Times New Roman"/>
          <w:sz w:val="24"/>
          <w:szCs w:val="24"/>
        </w:rPr>
        <w:t>,</w:t>
      </w:r>
      <w:r w:rsidRPr="004C5F76">
        <w:rPr>
          <w:rFonts w:ascii="Times New Roman" w:hAnsi="Times New Roman" w:cs="Times New Roman"/>
          <w:sz w:val="24"/>
          <w:szCs w:val="24"/>
        </w:rPr>
        <w:t xml:space="preserve"> the Simon Trust they are</w:t>
      </w:r>
      <w:r>
        <w:rPr>
          <w:rFonts w:ascii="Times New Roman" w:hAnsi="Times New Roman" w:cs="Times New Roman"/>
          <w:sz w:val="24"/>
          <w:szCs w:val="24"/>
        </w:rPr>
        <w:t xml:space="preserve"> created </w:t>
      </w:r>
      <w:r w:rsidRPr="004C5F76">
        <w:rPr>
          <w:rFonts w:ascii="Times New Roman" w:hAnsi="Times New Roman" w:cs="Times New Roman"/>
          <w:sz w:val="24"/>
          <w:szCs w:val="24"/>
        </w:rPr>
        <w:t>under does not exist at all.</w:t>
      </w:r>
    </w:p>
    <w:p w:rsidR="004C5F76" w:rsidRPr="004C5F76" w:rsidRDefault="004C5F76" w:rsidP="004C5F76">
      <w:pPr>
        <w:pStyle w:val="ListParagraph"/>
        <w:numPr>
          <w:ilvl w:val="3"/>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New documents stolen from Estate by Alan Rose who claims to have taken them without Writ of Possession off Estate Property</w:t>
      </w:r>
      <w:r>
        <w:rPr>
          <w:rFonts w:ascii="Times New Roman" w:hAnsi="Times New Roman" w:cs="Times New Roman"/>
          <w:sz w:val="24"/>
          <w:szCs w:val="24"/>
        </w:rPr>
        <w:t xml:space="preserve"> exist but t</w:t>
      </w:r>
      <w:r w:rsidRPr="004C5F76">
        <w:rPr>
          <w:rFonts w:ascii="Times New Roman" w:hAnsi="Times New Roman" w:cs="Times New Roman"/>
          <w:sz w:val="24"/>
          <w:szCs w:val="24"/>
        </w:rPr>
        <w:t>he documents</w:t>
      </w:r>
      <w:r>
        <w:rPr>
          <w:rFonts w:ascii="Times New Roman" w:hAnsi="Times New Roman" w:cs="Times New Roman"/>
          <w:sz w:val="24"/>
          <w:szCs w:val="24"/>
        </w:rPr>
        <w:t xml:space="preserve"> have</w:t>
      </w:r>
      <w:r w:rsidRPr="004C5F76">
        <w:rPr>
          <w:rFonts w:ascii="Times New Roman" w:hAnsi="Times New Roman" w:cs="Times New Roman"/>
          <w:sz w:val="24"/>
          <w:szCs w:val="24"/>
        </w:rPr>
        <w:t xml:space="preserve"> not </w:t>
      </w:r>
      <w:r>
        <w:rPr>
          <w:rFonts w:ascii="Times New Roman" w:hAnsi="Times New Roman" w:cs="Times New Roman"/>
          <w:sz w:val="24"/>
          <w:szCs w:val="24"/>
        </w:rPr>
        <w:t xml:space="preserve">been </w:t>
      </w:r>
      <w:r w:rsidRPr="004C5F76">
        <w:rPr>
          <w:rFonts w:ascii="Times New Roman" w:hAnsi="Times New Roman" w:cs="Times New Roman"/>
          <w:sz w:val="24"/>
          <w:szCs w:val="24"/>
        </w:rPr>
        <w:t>submitted to Court yet</w:t>
      </w:r>
      <w:r>
        <w:rPr>
          <w:rFonts w:ascii="Times New Roman" w:hAnsi="Times New Roman" w:cs="Times New Roman"/>
          <w:sz w:val="24"/>
          <w:szCs w:val="24"/>
        </w:rPr>
        <w:t xml:space="preserve"> by Lessne</w:t>
      </w:r>
      <w:r w:rsidRPr="004C5F76">
        <w:rPr>
          <w:rFonts w:ascii="Times New Roman" w:hAnsi="Times New Roman" w:cs="Times New Roman"/>
          <w:sz w:val="24"/>
          <w:szCs w:val="24"/>
        </w:rPr>
        <w:t>.</w:t>
      </w:r>
    </w:p>
    <w:p w:rsidR="004C5F76" w:rsidRPr="004C5F76" w:rsidRDefault="004C5F76" w:rsidP="004C5F76">
      <w:pPr>
        <w:pStyle w:val="ListParagraph"/>
        <w:numPr>
          <w:ilvl w:val="3"/>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lastRenderedPageBreak/>
        <w:t>Traci Kratish disputes that she was the Trustee of this Trust</w:t>
      </w:r>
      <w:r>
        <w:rPr>
          <w:rFonts w:ascii="Times New Roman" w:hAnsi="Times New Roman" w:cs="Times New Roman"/>
          <w:sz w:val="24"/>
          <w:szCs w:val="24"/>
        </w:rPr>
        <w:t xml:space="preserve"> initially</w:t>
      </w:r>
      <w:r w:rsidRPr="004C5F76">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Pr="004C5F76">
        <w:rPr>
          <w:rFonts w:ascii="Times New Roman" w:hAnsi="Times New Roman" w:cs="Times New Roman"/>
          <w:sz w:val="24"/>
          <w:szCs w:val="24"/>
        </w:rPr>
        <w:t xml:space="preserve"> Language in the trust claims that she </w:t>
      </w:r>
      <w:r>
        <w:rPr>
          <w:rFonts w:ascii="Times New Roman" w:hAnsi="Times New Roman" w:cs="Times New Roman"/>
          <w:sz w:val="24"/>
          <w:szCs w:val="24"/>
        </w:rPr>
        <w:t xml:space="preserve">was trustee on one page </w:t>
      </w:r>
      <w:r w:rsidRPr="004C5F76">
        <w:rPr>
          <w:rFonts w:ascii="Times New Roman" w:hAnsi="Times New Roman" w:cs="Times New Roman"/>
          <w:sz w:val="24"/>
          <w:szCs w:val="24"/>
        </w:rPr>
        <w:t xml:space="preserve">and then Steven Greenwald </w:t>
      </w:r>
      <w:r>
        <w:rPr>
          <w:rFonts w:ascii="Times New Roman" w:hAnsi="Times New Roman" w:cs="Times New Roman"/>
          <w:sz w:val="24"/>
          <w:szCs w:val="24"/>
        </w:rPr>
        <w:t>appears</w:t>
      </w:r>
      <w:r w:rsidRPr="004C5F76">
        <w:rPr>
          <w:rFonts w:ascii="Times New Roman" w:hAnsi="Times New Roman" w:cs="Times New Roman"/>
          <w:sz w:val="24"/>
          <w:szCs w:val="24"/>
        </w:rPr>
        <w:t xml:space="preserve"> Trustee</w:t>
      </w:r>
      <w:r>
        <w:rPr>
          <w:rFonts w:ascii="Times New Roman" w:hAnsi="Times New Roman" w:cs="Times New Roman"/>
          <w:sz w:val="24"/>
          <w:szCs w:val="24"/>
        </w:rPr>
        <w:t xml:space="preserve"> on another page</w:t>
      </w:r>
      <w:r w:rsidRPr="004C5F76">
        <w:rPr>
          <w:rFonts w:ascii="Times New Roman" w:hAnsi="Times New Roman" w:cs="Times New Roman"/>
          <w:sz w:val="24"/>
          <w:szCs w:val="24"/>
        </w:rPr>
        <w:t>.  Greenwald denies ever being a Trustee.</w:t>
      </w:r>
    </w:p>
    <w:p w:rsidR="004C5F76" w:rsidRPr="00211124" w:rsidRDefault="004C5F76" w:rsidP="004C5F76">
      <w:pPr>
        <w:pStyle w:val="ListParagraph"/>
        <w:numPr>
          <w:ilvl w:val="3"/>
          <w:numId w:val="3"/>
        </w:numPr>
        <w:spacing w:line="360" w:lineRule="auto"/>
        <w:rPr>
          <w:rFonts w:ascii="Times New Roman" w:hAnsi="Times New Roman" w:cs="Times New Roman"/>
          <w:sz w:val="24"/>
          <w:szCs w:val="24"/>
        </w:rPr>
      </w:pPr>
      <w:r w:rsidRPr="004C5F76">
        <w:rPr>
          <w:rFonts w:ascii="Times New Roman" w:hAnsi="Times New Roman" w:cs="Times New Roman"/>
          <w:sz w:val="24"/>
          <w:szCs w:val="24"/>
        </w:rPr>
        <w:t xml:space="preserve">Signature Pages on Daniel Trust are missing entirely and all initials on each page missing on all 3 </w:t>
      </w:r>
      <w:proofErr w:type="gramStart"/>
      <w:r w:rsidRPr="004C5F76">
        <w:rPr>
          <w:rFonts w:ascii="Times New Roman" w:hAnsi="Times New Roman" w:cs="Times New Roman"/>
          <w:sz w:val="24"/>
          <w:szCs w:val="24"/>
        </w:rPr>
        <w:t>boys</w:t>
      </w:r>
      <w:proofErr w:type="gramEnd"/>
      <w:r w:rsidRPr="004C5F76">
        <w:rPr>
          <w:rFonts w:ascii="Times New Roman" w:hAnsi="Times New Roman" w:cs="Times New Roman"/>
          <w:sz w:val="24"/>
          <w:szCs w:val="24"/>
        </w:rPr>
        <w:t xml:space="preserve"> trusts.</w:t>
      </w:r>
    </w:p>
    <w:p w:rsidR="00965268" w:rsidRPr="00211124" w:rsidRDefault="00342D31" w:rsidP="00CC2BAB">
      <w:pPr>
        <w:pStyle w:val="ListParagraph"/>
        <w:numPr>
          <w:ilvl w:val="2"/>
          <w:numId w:val="3"/>
        </w:numPr>
        <w:spacing w:line="360" w:lineRule="auto"/>
        <w:rPr>
          <w:rFonts w:ascii="Times New Roman" w:hAnsi="Times New Roman" w:cs="Times New Roman"/>
          <w:sz w:val="24"/>
          <w:szCs w:val="24"/>
        </w:rPr>
      </w:pPr>
      <w:hyperlink r:id="rId24" w:history="1">
        <w:r w:rsidR="00965268" w:rsidRPr="00211124">
          <w:rPr>
            <w:rStyle w:val="Hyperlink"/>
            <w:rFonts w:ascii="Times New Roman" w:hAnsi="Times New Roman" w:cs="Times New Roman"/>
            <w:sz w:val="24"/>
            <w:szCs w:val="24"/>
          </w:rPr>
          <w:t>http://iviewit.tv/Simon%20and%20Shirley%20Estate/Signed%20Trust%20and%20Taxpayer%20ID%20request%20for%20Daniel%20Bernstein%20.pdf</w:t>
        </w:r>
      </w:hyperlink>
      <w:r w:rsidR="00965268" w:rsidRPr="00211124">
        <w:rPr>
          <w:rFonts w:ascii="Times New Roman" w:hAnsi="Times New Roman" w:cs="Times New Roman"/>
          <w:sz w:val="24"/>
          <w:szCs w:val="24"/>
        </w:rPr>
        <w:t xml:space="preserve"> </w:t>
      </w:r>
    </w:p>
    <w:p w:rsidR="00965268" w:rsidRPr="00211124" w:rsidRDefault="00342D31" w:rsidP="00CC2BAB">
      <w:pPr>
        <w:pStyle w:val="ListParagraph"/>
        <w:numPr>
          <w:ilvl w:val="1"/>
          <w:numId w:val="3"/>
        </w:numPr>
        <w:spacing w:line="360" w:lineRule="auto"/>
        <w:rPr>
          <w:rFonts w:ascii="Times New Roman" w:hAnsi="Times New Roman" w:cs="Times New Roman"/>
          <w:sz w:val="24"/>
          <w:szCs w:val="24"/>
        </w:rPr>
      </w:pPr>
      <w:hyperlink r:id="rId25" w:history="1">
        <w:r w:rsidR="00965268" w:rsidRPr="00211124">
          <w:rPr>
            <w:rStyle w:val="Hyperlink"/>
            <w:rFonts w:ascii="Times New Roman" w:hAnsi="Times New Roman" w:cs="Times New Roman"/>
            <w:sz w:val="24"/>
            <w:szCs w:val="24"/>
          </w:rPr>
          <w:t>Jake Bernstein Irrevocable Trust dated September 07, 2006</w:t>
        </w:r>
      </w:hyperlink>
    </w:p>
    <w:p w:rsidR="00974485" w:rsidRDefault="00974485" w:rsidP="00974485">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Original – Nonexistent</w:t>
      </w:r>
    </w:p>
    <w:p w:rsidR="00974485" w:rsidRDefault="00974485" w:rsidP="00974485">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Copy – Missing Signature Pages</w:t>
      </w:r>
    </w:p>
    <w:p w:rsidR="00974485" w:rsidRPr="00974485" w:rsidRDefault="00974485" w:rsidP="00974485">
      <w:pPr>
        <w:pStyle w:val="ListParagraph"/>
        <w:numPr>
          <w:ilvl w:val="2"/>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Copies Alan Rose Stole From Simon Estate - "1st &amp; Last Page of Original Oppenheimer Trusts and 1st Page of Statements and Signed copy Oppenheimer Trust and Taxpayer ID request for Daniel Bernstein and Signed copy Oppenheimer Trust and Taxpayer ID request for Jacob Bernstein and</w:t>
      </w:r>
      <w:r>
        <w:rPr>
          <w:rFonts w:ascii="Times New Roman" w:hAnsi="Times New Roman" w:cs="Times New Roman"/>
          <w:sz w:val="24"/>
          <w:szCs w:val="24"/>
        </w:rPr>
        <w:t xml:space="preserve"> </w:t>
      </w:r>
      <w:r w:rsidRPr="00974485">
        <w:rPr>
          <w:rFonts w:ascii="Times New Roman" w:hAnsi="Times New Roman" w:cs="Times New Roman"/>
          <w:sz w:val="24"/>
          <w:szCs w:val="24"/>
        </w:rPr>
        <w:t>Signed copy Oppenheimer Trust and Taxpayer ID request for Joshua Bernstein"</w:t>
      </w:r>
    </w:p>
    <w:p w:rsidR="00974485" w:rsidRPr="00974485" w:rsidRDefault="00974485" w:rsidP="00974485">
      <w:pPr>
        <w:pStyle w:val="ListParagraph"/>
        <w:numPr>
          <w:ilvl w:val="2"/>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Language Regarding Confusing Trustees</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"SIMON BERNSTEIN, as Settlor, hereby creates the Daniel Bernstein Irrevocable Trust ("the Trust") on September 7, 2006. Traci Kratish, P.A. is the trustee of this Trust and, in that capacity, he and his successors are collectively referred to in this Trust Agreement as the "Trustee." </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[Problem, Traci is a she and attorney and CPA]</w:t>
      </w:r>
    </w:p>
    <w:p w:rsidR="00974485" w:rsidRPr="00974485" w:rsidRDefault="00974485" w:rsidP="00974485">
      <w:pPr>
        <w:pStyle w:val="ListParagraph"/>
        <w:numPr>
          <w:ilvl w:val="2"/>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"ARTICLE 5- PROVISIONS GOVERNING TRUSTEES - 5.10 Successor Trustee. In the event the initial Trustee, Steven I. Greenwald, resigns or ceases to serve as Trustee, then and in that event, I hereby appoint Larry V. </w:t>
      </w:r>
      <w:proofErr w:type="spellStart"/>
      <w:r w:rsidRPr="00974485">
        <w:rPr>
          <w:rFonts w:ascii="Times New Roman" w:hAnsi="Times New Roman" w:cs="Times New Roman"/>
          <w:sz w:val="24"/>
          <w:szCs w:val="24"/>
        </w:rPr>
        <w:t>Bishins</w:t>
      </w:r>
      <w:proofErr w:type="spellEnd"/>
      <w:r w:rsidRPr="00974485">
        <w:rPr>
          <w:rFonts w:ascii="Times New Roman" w:hAnsi="Times New Roman" w:cs="Times New Roman"/>
          <w:sz w:val="24"/>
          <w:szCs w:val="24"/>
        </w:rPr>
        <w:t xml:space="preserve"> to serve as </w:t>
      </w:r>
      <w:proofErr w:type="gramStart"/>
      <w:r w:rsidRPr="00974485">
        <w:rPr>
          <w:rFonts w:ascii="Times New Roman" w:hAnsi="Times New Roman" w:cs="Times New Roman"/>
          <w:sz w:val="24"/>
          <w:szCs w:val="24"/>
        </w:rPr>
        <w:t>Trustee.:</w:t>
      </w:r>
      <w:proofErr w:type="gramEnd"/>
      <w:r w:rsidRPr="00974485">
        <w:rPr>
          <w:rFonts w:ascii="Times New Roman" w:hAnsi="Times New Roman" w:cs="Times New Roman"/>
          <w:sz w:val="24"/>
          <w:szCs w:val="24"/>
        </w:rPr>
        <w:t xml:space="preserve"> </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[Problem, Traci is stated on Page one to be Trustee not Greenwald]</w:t>
      </w:r>
    </w:p>
    <w:p w:rsidR="00974485" w:rsidRPr="00974485" w:rsidRDefault="00974485" w:rsidP="00974485">
      <w:pPr>
        <w:pStyle w:val="ListParagraph"/>
        <w:numPr>
          <w:ilvl w:val="2"/>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Problems</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lastRenderedPageBreak/>
        <w:t>While these trusts for the kids exist in part and are not fully executed, the Simon Trust they are created under does not exist at all.</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New documents stolen from Estate by Alan Rose who claims to have taken them without Writ of Possession off Estate Property exist but the documents have not been submitted to Court yet by Lessne.</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Traci Kratish disputes that she was the Trustee of this Trust initially and the Language in the trust claims that she was trustee on one page and then Steven Greenwald appears Trustee on another page.  Greenwald denies ever being a Trustee.</w:t>
      </w:r>
    </w:p>
    <w:p w:rsid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Signature Pages on Daniel Trust are missing entirely and all initials on each page missing on all 3 </w:t>
      </w:r>
      <w:proofErr w:type="gramStart"/>
      <w:r w:rsidRPr="00974485">
        <w:rPr>
          <w:rFonts w:ascii="Times New Roman" w:hAnsi="Times New Roman" w:cs="Times New Roman"/>
          <w:sz w:val="24"/>
          <w:szCs w:val="24"/>
        </w:rPr>
        <w:t>boys</w:t>
      </w:r>
      <w:proofErr w:type="gramEnd"/>
      <w:r w:rsidRPr="00974485">
        <w:rPr>
          <w:rFonts w:ascii="Times New Roman" w:hAnsi="Times New Roman" w:cs="Times New Roman"/>
          <w:sz w:val="24"/>
          <w:szCs w:val="24"/>
        </w:rPr>
        <w:t xml:space="preserve"> trusts.</w:t>
      </w:r>
    </w:p>
    <w:p w:rsidR="00965268" w:rsidRPr="00211124" w:rsidRDefault="0096526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Alleged to be Oppenheimer Trust</w:t>
      </w:r>
    </w:p>
    <w:p w:rsidR="00965268" w:rsidRPr="00211124" w:rsidRDefault="00342D31" w:rsidP="00CC2BAB">
      <w:pPr>
        <w:pStyle w:val="ListParagraph"/>
        <w:numPr>
          <w:ilvl w:val="2"/>
          <w:numId w:val="3"/>
        </w:numPr>
        <w:spacing w:line="360" w:lineRule="auto"/>
        <w:rPr>
          <w:rFonts w:ascii="Times New Roman" w:hAnsi="Times New Roman" w:cs="Times New Roman"/>
          <w:sz w:val="24"/>
          <w:szCs w:val="24"/>
        </w:rPr>
      </w:pPr>
      <w:hyperlink r:id="rId26" w:history="1">
        <w:r w:rsidR="00965268" w:rsidRPr="00211124">
          <w:rPr>
            <w:rStyle w:val="Hyperlink"/>
            <w:rFonts w:ascii="Times New Roman" w:hAnsi="Times New Roman" w:cs="Times New Roman"/>
            <w:sz w:val="24"/>
            <w:szCs w:val="24"/>
          </w:rPr>
          <w:t>http://iviewit.tv/Simon%20and%20Shirley%20Estate/Signed%20Trust%20and%20Taxpayer%20ID%20request%20for%20Jacob%20Bernstein.pdf</w:t>
        </w:r>
      </w:hyperlink>
      <w:r w:rsidR="00965268" w:rsidRPr="00211124">
        <w:rPr>
          <w:rFonts w:ascii="Times New Roman" w:hAnsi="Times New Roman" w:cs="Times New Roman"/>
          <w:sz w:val="24"/>
          <w:szCs w:val="24"/>
        </w:rPr>
        <w:t xml:space="preserve"> </w:t>
      </w:r>
    </w:p>
    <w:p w:rsidR="00965268" w:rsidRPr="00211124" w:rsidRDefault="00342D31" w:rsidP="00CC2BAB">
      <w:pPr>
        <w:pStyle w:val="ListParagraph"/>
        <w:numPr>
          <w:ilvl w:val="1"/>
          <w:numId w:val="3"/>
        </w:numPr>
        <w:spacing w:line="360" w:lineRule="auto"/>
        <w:rPr>
          <w:rFonts w:ascii="Times New Roman" w:hAnsi="Times New Roman" w:cs="Times New Roman"/>
          <w:sz w:val="24"/>
          <w:szCs w:val="24"/>
        </w:rPr>
      </w:pPr>
      <w:hyperlink r:id="rId27" w:history="1">
        <w:r w:rsidR="00965268" w:rsidRPr="00211124">
          <w:rPr>
            <w:rStyle w:val="Hyperlink"/>
            <w:rFonts w:ascii="Times New Roman" w:hAnsi="Times New Roman" w:cs="Times New Roman"/>
            <w:sz w:val="24"/>
            <w:szCs w:val="24"/>
          </w:rPr>
          <w:t>Joshua Z. Bernstein Irrevocable Trust dated September 07, 2006</w:t>
        </w:r>
      </w:hyperlink>
    </w:p>
    <w:p w:rsidR="00974485" w:rsidRDefault="00974485" w:rsidP="0097448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Original – Nonexistent</w:t>
      </w:r>
    </w:p>
    <w:p w:rsidR="00974485" w:rsidRDefault="00974485" w:rsidP="0097448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Copy – Missing Signature Pages</w:t>
      </w:r>
    </w:p>
    <w:p w:rsidR="00974485" w:rsidRPr="00974485" w:rsidRDefault="00974485" w:rsidP="00974485">
      <w:pPr>
        <w:pStyle w:val="ListParagraph"/>
        <w:numPr>
          <w:ilvl w:val="0"/>
          <w:numId w:val="9"/>
        </w:numPr>
        <w:spacing w:line="360" w:lineRule="auto"/>
        <w:rPr>
          <w:rFonts w:ascii="Times New Roman" w:hAnsi="Times New Roman" w:cs="Times New Roman"/>
          <w:sz w:val="24"/>
          <w:szCs w:val="24"/>
        </w:rPr>
      </w:pPr>
      <w:r w:rsidRPr="00974485">
        <w:rPr>
          <w:rFonts w:ascii="Times New Roman" w:hAnsi="Times New Roman" w:cs="Times New Roman"/>
          <w:sz w:val="24"/>
          <w:szCs w:val="24"/>
        </w:rPr>
        <w:t>Copies Alan Rose Stole From Simon Estate - "1st &amp; Last Page of Original Oppenheimer Trusts and 1st Page of Statements and Signed copy Oppenheimer Trust and Taxpayer ID request for Daniel Bernstein and Signed copy Oppenheimer Trust and Taxpayer ID request for Jacob Bernstein and</w:t>
      </w:r>
      <w:r>
        <w:rPr>
          <w:rFonts w:ascii="Times New Roman" w:hAnsi="Times New Roman" w:cs="Times New Roman"/>
          <w:sz w:val="24"/>
          <w:szCs w:val="24"/>
        </w:rPr>
        <w:t xml:space="preserve"> </w:t>
      </w:r>
      <w:r w:rsidRPr="00974485">
        <w:rPr>
          <w:rFonts w:ascii="Times New Roman" w:hAnsi="Times New Roman" w:cs="Times New Roman"/>
          <w:sz w:val="24"/>
          <w:szCs w:val="24"/>
        </w:rPr>
        <w:t>Signed copy Oppenheimer Trust and Taxpayer ID request for Joshua Bernstein"</w:t>
      </w:r>
    </w:p>
    <w:p w:rsidR="00974485" w:rsidRPr="00974485" w:rsidRDefault="00974485" w:rsidP="00974485">
      <w:pPr>
        <w:pStyle w:val="ListParagraph"/>
        <w:numPr>
          <w:ilvl w:val="0"/>
          <w:numId w:val="9"/>
        </w:numPr>
        <w:spacing w:line="360" w:lineRule="auto"/>
        <w:rPr>
          <w:rFonts w:ascii="Times New Roman" w:hAnsi="Times New Roman" w:cs="Times New Roman"/>
          <w:sz w:val="24"/>
          <w:szCs w:val="24"/>
        </w:rPr>
      </w:pPr>
      <w:r w:rsidRPr="00974485">
        <w:rPr>
          <w:rFonts w:ascii="Times New Roman" w:hAnsi="Times New Roman" w:cs="Times New Roman"/>
          <w:sz w:val="24"/>
          <w:szCs w:val="24"/>
        </w:rPr>
        <w:t>Language Regarding Confusing Trustees</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"SIMON BERNSTEIN, as Settlor, hereby creates the Daniel Bernstein Irrevocable Trust ("the Trust") on September 7, 2006. Traci Kratish, P.A. is the trustee of this Trust and, in that capacity, he and his successors are collectively referred to in this Trust Agreement as the "Trustee." </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[Problem, Traci is a she and attorney and CPA]</w:t>
      </w:r>
    </w:p>
    <w:p w:rsidR="00974485" w:rsidRPr="00974485" w:rsidRDefault="00974485" w:rsidP="00974485">
      <w:pPr>
        <w:pStyle w:val="ListParagraph"/>
        <w:numPr>
          <w:ilvl w:val="0"/>
          <w:numId w:val="9"/>
        </w:numPr>
        <w:spacing w:line="360" w:lineRule="auto"/>
        <w:rPr>
          <w:rFonts w:ascii="Times New Roman" w:hAnsi="Times New Roman" w:cs="Times New Roman"/>
          <w:sz w:val="24"/>
          <w:szCs w:val="24"/>
        </w:rPr>
      </w:pPr>
      <w:r w:rsidRPr="00974485">
        <w:rPr>
          <w:rFonts w:ascii="Times New Roman" w:hAnsi="Times New Roman" w:cs="Times New Roman"/>
          <w:sz w:val="24"/>
          <w:szCs w:val="24"/>
        </w:rPr>
        <w:lastRenderedPageBreak/>
        <w:t xml:space="preserve">"ARTICLE 5- PROVISIONS GOVERNING TRUSTEES - 5.10 Successor Trustee. In the event the initial Trustee, Steven I. Greenwald, resigns or ceases to serve as Trustee, then and in that event, I hereby appoint Larry V. </w:t>
      </w:r>
      <w:proofErr w:type="spellStart"/>
      <w:r w:rsidRPr="00974485">
        <w:rPr>
          <w:rFonts w:ascii="Times New Roman" w:hAnsi="Times New Roman" w:cs="Times New Roman"/>
          <w:sz w:val="24"/>
          <w:szCs w:val="24"/>
        </w:rPr>
        <w:t>Bishins</w:t>
      </w:r>
      <w:proofErr w:type="spellEnd"/>
      <w:r w:rsidRPr="00974485">
        <w:rPr>
          <w:rFonts w:ascii="Times New Roman" w:hAnsi="Times New Roman" w:cs="Times New Roman"/>
          <w:sz w:val="24"/>
          <w:szCs w:val="24"/>
        </w:rPr>
        <w:t xml:space="preserve"> to serve as </w:t>
      </w:r>
      <w:proofErr w:type="gramStart"/>
      <w:r w:rsidRPr="00974485">
        <w:rPr>
          <w:rFonts w:ascii="Times New Roman" w:hAnsi="Times New Roman" w:cs="Times New Roman"/>
          <w:sz w:val="24"/>
          <w:szCs w:val="24"/>
        </w:rPr>
        <w:t>Trustee.:</w:t>
      </w:r>
      <w:proofErr w:type="gramEnd"/>
      <w:r w:rsidRPr="00974485">
        <w:rPr>
          <w:rFonts w:ascii="Times New Roman" w:hAnsi="Times New Roman" w:cs="Times New Roman"/>
          <w:sz w:val="24"/>
          <w:szCs w:val="24"/>
        </w:rPr>
        <w:t xml:space="preserve"> </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[Problem, Traci is stated on Page one to be Trustee not Greenwald]</w:t>
      </w:r>
    </w:p>
    <w:p w:rsidR="00974485" w:rsidRPr="00974485" w:rsidRDefault="00974485" w:rsidP="00974485">
      <w:pPr>
        <w:pStyle w:val="ListParagraph"/>
        <w:numPr>
          <w:ilvl w:val="0"/>
          <w:numId w:val="9"/>
        </w:numPr>
        <w:spacing w:line="360" w:lineRule="auto"/>
        <w:rPr>
          <w:rFonts w:ascii="Times New Roman" w:hAnsi="Times New Roman" w:cs="Times New Roman"/>
          <w:sz w:val="24"/>
          <w:szCs w:val="24"/>
        </w:rPr>
      </w:pPr>
      <w:r w:rsidRPr="00974485">
        <w:rPr>
          <w:rFonts w:ascii="Times New Roman" w:hAnsi="Times New Roman" w:cs="Times New Roman"/>
          <w:sz w:val="24"/>
          <w:szCs w:val="24"/>
        </w:rPr>
        <w:t>Problems</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While these trusts for the kids exist in part and are not fully executed, the Simon Trust they are created under does not exist at all.</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New documents stolen from Estate by Alan Rose who claims to have taken them without Writ of Possession off Estate Property exist but the documents have not been submitted to Court yet by Lessne.</w:t>
      </w:r>
    </w:p>
    <w:p w:rsidR="00974485" w:rsidRP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Traci Kratish disputes that she was the Trustee of this Trust initially and the Language in the trust claims that she was trustee on one page and then Steven Greenwald appears Trustee on another page.  Greenwald denies ever being a Trustee.</w:t>
      </w:r>
    </w:p>
    <w:p w:rsidR="00974485" w:rsidRDefault="00974485" w:rsidP="00974485">
      <w:pPr>
        <w:pStyle w:val="ListParagraph"/>
        <w:numPr>
          <w:ilvl w:val="3"/>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Signature Pages on Daniel Trust are missing entirely and all initials on each page missing on all 3 </w:t>
      </w:r>
      <w:proofErr w:type="gramStart"/>
      <w:r w:rsidRPr="00974485">
        <w:rPr>
          <w:rFonts w:ascii="Times New Roman" w:hAnsi="Times New Roman" w:cs="Times New Roman"/>
          <w:sz w:val="24"/>
          <w:szCs w:val="24"/>
        </w:rPr>
        <w:t>boys</w:t>
      </w:r>
      <w:proofErr w:type="gramEnd"/>
      <w:r w:rsidRPr="00974485">
        <w:rPr>
          <w:rFonts w:ascii="Times New Roman" w:hAnsi="Times New Roman" w:cs="Times New Roman"/>
          <w:sz w:val="24"/>
          <w:szCs w:val="24"/>
        </w:rPr>
        <w:t xml:space="preserve"> trusts.</w:t>
      </w:r>
    </w:p>
    <w:p w:rsidR="00965268" w:rsidRPr="00211124" w:rsidRDefault="00965268" w:rsidP="00974485">
      <w:pPr>
        <w:pStyle w:val="ListParagraph"/>
        <w:numPr>
          <w:ilvl w:val="0"/>
          <w:numId w:val="9"/>
        </w:numPr>
        <w:spacing w:line="360" w:lineRule="auto"/>
        <w:rPr>
          <w:rFonts w:ascii="Times New Roman" w:hAnsi="Times New Roman" w:cs="Times New Roman"/>
          <w:sz w:val="24"/>
          <w:szCs w:val="24"/>
        </w:rPr>
      </w:pPr>
      <w:r w:rsidRPr="00211124">
        <w:rPr>
          <w:rFonts w:ascii="Times New Roman" w:hAnsi="Times New Roman" w:cs="Times New Roman"/>
          <w:sz w:val="24"/>
          <w:szCs w:val="24"/>
        </w:rPr>
        <w:t>Alleged to be Oppenheimer Trust</w:t>
      </w:r>
    </w:p>
    <w:p w:rsidR="00965268" w:rsidRDefault="00342D31" w:rsidP="00974485">
      <w:pPr>
        <w:pStyle w:val="ListParagraph"/>
        <w:numPr>
          <w:ilvl w:val="0"/>
          <w:numId w:val="9"/>
        </w:numPr>
        <w:spacing w:line="360" w:lineRule="auto"/>
        <w:rPr>
          <w:rFonts w:ascii="Times New Roman" w:hAnsi="Times New Roman" w:cs="Times New Roman"/>
          <w:sz w:val="24"/>
          <w:szCs w:val="24"/>
        </w:rPr>
      </w:pPr>
      <w:hyperlink r:id="rId28" w:history="1">
        <w:r w:rsidR="00965268" w:rsidRPr="00211124">
          <w:rPr>
            <w:rStyle w:val="Hyperlink"/>
            <w:rFonts w:ascii="Times New Roman" w:hAnsi="Times New Roman" w:cs="Times New Roman"/>
            <w:sz w:val="24"/>
            <w:szCs w:val="24"/>
          </w:rPr>
          <w:t>http://iviewit.tv/Simon%20and%20Shirley%20Estate/Signed%20Trust%20and%20Taxpayer%20ID%20request%20for%20Joshua%20Bernstein.pdf</w:t>
        </w:r>
      </w:hyperlink>
      <w:r w:rsidR="00965268" w:rsidRPr="00211124">
        <w:rPr>
          <w:rFonts w:ascii="Times New Roman" w:hAnsi="Times New Roman" w:cs="Times New Roman"/>
          <w:sz w:val="24"/>
          <w:szCs w:val="24"/>
        </w:rPr>
        <w:t xml:space="preserve"> </w:t>
      </w:r>
    </w:p>
    <w:p w:rsidR="00CC2BAB" w:rsidRPr="00211124" w:rsidRDefault="00CC2BAB" w:rsidP="00CC2BAB">
      <w:pPr>
        <w:pStyle w:val="ListParagraph"/>
        <w:spacing w:line="360" w:lineRule="auto"/>
        <w:ind w:left="1800"/>
        <w:rPr>
          <w:rFonts w:ascii="Times New Roman" w:hAnsi="Times New Roman" w:cs="Times New Roman"/>
          <w:sz w:val="24"/>
          <w:szCs w:val="24"/>
        </w:rPr>
      </w:pPr>
    </w:p>
    <w:p w:rsidR="001C1187" w:rsidRPr="00DE1B5E" w:rsidRDefault="00DE1B5E" w:rsidP="00CC2BAB">
      <w:pPr>
        <w:pStyle w:val="ListParagraph"/>
        <w:numPr>
          <w:ilvl w:val="0"/>
          <w:numId w:val="6"/>
        </w:numPr>
        <w:spacing w:line="360" w:lineRule="auto"/>
        <w:rPr>
          <w:rFonts w:ascii="Times New Roman" w:hAnsi="Times New Roman" w:cs="Times New Roman"/>
          <w:b/>
          <w:sz w:val="24"/>
          <w:szCs w:val="24"/>
        </w:rPr>
      </w:pPr>
      <w:r w:rsidRPr="00DE1B5E">
        <w:rPr>
          <w:rFonts w:ascii="Times New Roman" w:hAnsi="Times New Roman" w:cs="Times New Roman"/>
          <w:b/>
          <w:sz w:val="24"/>
          <w:szCs w:val="24"/>
        </w:rPr>
        <w:t>SHIRLEY TRUSTS</w:t>
      </w:r>
    </w:p>
    <w:p w:rsidR="00CC2BAB" w:rsidRPr="00CC2BAB" w:rsidRDefault="00CC2BAB" w:rsidP="00CC2BAB">
      <w:pPr>
        <w:pStyle w:val="ListParagraph"/>
        <w:spacing w:line="360" w:lineRule="auto"/>
        <w:ind w:left="360"/>
        <w:rPr>
          <w:rFonts w:ascii="Times New Roman" w:hAnsi="Times New Roman" w:cs="Times New Roman"/>
          <w:sz w:val="24"/>
          <w:szCs w:val="24"/>
        </w:rPr>
      </w:pPr>
    </w:p>
    <w:p w:rsidR="00B60488"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29" w:history="1">
        <w:r w:rsidR="001C1187" w:rsidRPr="00211124">
          <w:rPr>
            <w:rStyle w:val="Hyperlink"/>
            <w:rFonts w:ascii="Times New Roman" w:hAnsi="Times New Roman" w:cs="Times New Roman"/>
            <w:sz w:val="24"/>
            <w:szCs w:val="24"/>
          </w:rPr>
          <w:t>Shirley Trust dated May 20 2008</w:t>
        </w:r>
      </w:hyperlink>
    </w:p>
    <w:p w:rsidR="00B60488" w:rsidRPr="00211124" w:rsidRDefault="00B60488"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B60488" w:rsidRDefault="001C118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Copy + Fraudulent Copy</w:t>
      </w:r>
    </w:p>
    <w:p w:rsidR="00974485" w:rsidRDefault="004350AD"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Copies Alan Rose Stole from Estate of Simon - </w:t>
      </w:r>
      <w:r w:rsidR="00974485" w:rsidRPr="00974485">
        <w:rPr>
          <w:rFonts w:ascii="Times New Roman" w:hAnsi="Times New Roman" w:cs="Times New Roman"/>
          <w:sz w:val="24"/>
          <w:szCs w:val="24"/>
        </w:rPr>
        <w:t xml:space="preserve">"Shirley Bernstein Trust Agreement </w:t>
      </w:r>
      <w:proofErr w:type="spellStart"/>
      <w:r w:rsidR="00974485" w:rsidRPr="00974485">
        <w:rPr>
          <w:rFonts w:ascii="Times New Roman" w:hAnsi="Times New Roman" w:cs="Times New Roman"/>
          <w:sz w:val="24"/>
          <w:szCs w:val="24"/>
        </w:rPr>
        <w:t>dtd</w:t>
      </w:r>
      <w:proofErr w:type="spellEnd"/>
      <w:r w:rsidR="00974485" w:rsidRPr="00974485">
        <w:rPr>
          <w:rFonts w:ascii="Times New Roman" w:hAnsi="Times New Roman" w:cs="Times New Roman"/>
          <w:sz w:val="24"/>
          <w:szCs w:val="24"/>
        </w:rPr>
        <w:t xml:space="preserve"> 05-20-2008 duplicate original</w:t>
      </w:r>
      <w:r w:rsidR="00974485" w:rsidRPr="00974485">
        <w:rPr>
          <w:rFonts w:ascii="Times New Roman" w:hAnsi="Times New Roman" w:cs="Times New Roman"/>
          <w:sz w:val="24"/>
          <w:szCs w:val="24"/>
        </w:rPr>
        <w:t xml:space="preserve"> </w:t>
      </w:r>
      <w:r w:rsidR="00974485" w:rsidRPr="00974485">
        <w:rPr>
          <w:rFonts w:ascii="Times New Roman" w:hAnsi="Times New Roman" w:cs="Times New Roman"/>
          <w:sz w:val="24"/>
          <w:szCs w:val="24"/>
        </w:rPr>
        <w:t>and</w:t>
      </w:r>
      <w:r w:rsidR="00974485" w:rsidRPr="00974485">
        <w:rPr>
          <w:rFonts w:ascii="Times New Roman" w:hAnsi="Times New Roman" w:cs="Times New Roman"/>
          <w:sz w:val="24"/>
          <w:szCs w:val="24"/>
        </w:rPr>
        <w:t xml:space="preserve"> </w:t>
      </w:r>
      <w:r w:rsidR="00974485" w:rsidRPr="00974485">
        <w:rPr>
          <w:rFonts w:ascii="Times New Roman" w:hAnsi="Times New Roman" w:cs="Times New Roman"/>
          <w:sz w:val="24"/>
          <w:szCs w:val="24"/>
        </w:rPr>
        <w:t xml:space="preserve">Shirley Bernstein Trust Agreement </w:t>
      </w:r>
      <w:proofErr w:type="spellStart"/>
      <w:r w:rsidR="00974485" w:rsidRPr="00974485">
        <w:rPr>
          <w:rFonts w:ascii="Times New Roman" w:hAnsi="Times New Roman" w:cs="Times New Roman"/>
          <w:sz w:val="24"/>
          <w:szCs w:val="24"/>
        </w:rPr>
        <w:t>dtd</w:t>
      </w:r>
      <w:proofErr w:type="spellEnd"/>
      <w:r w:rsidR="00974485" w:rsidRPr="00974485">
        <w:rPr>
          <w:rFonts w:ascii="Times New Roman" w:hAnsi="Times New Roman" w:cs="Times New Roman"/>
          <w:sz w:val="24"/>
          <w:szCs w:val="24"/>
        </w:rPr>
        <w:t xml:space="preserve"> 05-20-2008 duplicate original 2</w:t>
      </w:r>
      <w:r w:rsidR="00974485" w:rsidRPr="00974485">
        <w:rPr>
          <w:rFonts w:ascii="Times New Roman" w:hAnsi="Times New Roman" w:cs="Times New Roman"/>
          <w:sz w:val="24"/>
          <w:szCs w:val="24"/>
        </w:rPr>
        <w:t xml:space="preserve"> </w:t>
      </w:r>
      <w:r w:rsidR="00974485" w:rsidRPr="00974485">
        <w:rPr>
          <w:rFonts w:ascii="Times New Roman" w:hAnsi="Times New Roman" w:cs="Times New Roman"/>
          <w:sz w:val="24"/>
          <w:szCs w:val="24"/>
        </w:rPr>
        <w:t xml:space="preserve">Shirley Bernstein Trust Agreement </w:t>
      </w:r>
      <w:proofErr w:type="spellStart"/>
      <w:r w:rsidR="00974485" w:rsidRPr="00974485">
        <w:rPr>
          <w:rFonts w:ascii="Times New Roman" w:hAnsi="Times New Roman" w:cs="Times New Roman"/>
          <w:sz w:val="24"/>
          <w:szCs w:val="24"/>
        </w:rPr>
        <w:t>dtd</w:t>
      </w:r>
      <w:proofErr w:type="spellEnd"/>
      <w:r w:rsidR="00974485" w:rsidRPr="00974485">
        <w:rPr>
          <w:rFonts w:ascii="Times New Roman" w:hAnsi="Times New Roman" w:cs="Times New Roman"/>
          <w:sz w:val="24"/>
          <w:szCs w:val="24"/>
        </w:rPr>
        <w:t xml:space="preserve"> 05-20-2008 original from </w:t>
      </w:r>
      <w:proofErr w:type="spellStart"/>
      <w:r w:rsidR="00974485" w:rsidRPr="00974485">
        <w:rPr>
          <w:rFonts w:ascii="Times New Roman" w:hAnsi="Times New Roman" w:cs="Times New Roman"/>
          <w:sz w:val="24"/>
          <w:szCs w:val="24"/>
        </w:rPr>
        <w:t>T&amp;S</w:t>
      </w:r>
      <w:proofErr w:type="spellEnd"/>
      <w:r w:rsidR="00974485" w:rsidRPr="00974485">
        <w:rPr>
          <w:rFonts w:ascii="Times New Roman" w:hAnsi="Times New Roman" w:cs="Times New Roman"/>
          <w:sz w:val="24"/>
          <w:szCs w:val="24"/>
        </w:rPr>
        <w:t>"</w:t>
      </w:r>
      <w:r w:rsidR="00974485">
        <w:rPr>
          <w:rFonts w:ascii="Times New Roman" w:hAnsi="Times New Roman" w:cs="Times New Roman"/>
          <w:sz w:val="24"/>
          <w:szCs w:val="24"/>
        </w:rPr>
        <w:t xml:space="preserve"> </w:t>
      </w:r>
    </w:p>
    <w:p w:rsidR="00B60488" w:rsidRPr="00974485" w:rsidRDefault="00B60488" w:rsidP="00CC2BAB">
      <w:pPr>
        <w:pStyle w:val="ListParagraph"/>
        <w:numPr>
          <w:ilvl w:val="1"/>
          <w:numId w:val="3"/>
        </w:numPr>
        <w:spacing w:line="360" w:lineRule="auto"/>
        <w:rPr>
          <w:rFonts w:ascii="Times New Roman" w:hAnsi="Times New Roman" w:cs="Times New Roman"/>
          <w:sz w:val="24"/>
          <w:szCs w:val="24"/>
        </w:rPr>
      </w:pPr>
      <w:r w:rsidRPr="00974485">
        <w:rPr>
          <w:rFonts w:ascii="Times New Roman" w:hAnsi="Times New Roman" w:cs="Times New Roman"/>
          <w:sz w:val="24"/>
          <w:szCs w:val="24"/>
        </w:rPr>
        <w:t xml:space="preserve">Insurance Related – </w:t>
      </w:r>
      <w:r w:rsidR="001C1187" w:rsidRPr="00974485">
        <w:rPr>
          <w:rFonts w:ascii="Times New Roman" w:hAnsi="Times New Roman" w:cs="Times New Roman"/>
          <w:sz w:val="24"/>
          <w:szCs w:val="24"/>
        </w:rPr>
        <w:t>Yes</w:t>
      </w:r>
    </w:p>
    <w:p w:rsidR="00334375" w:rsidRDefault="0033437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Beneficiaries</w:t>
      </w:r>
      <w:r w:rsidR="00824A0B">
        <w:rPr>
          <w:rFonts w:ascii="Times New Roman" w:hAnsi="Times New Roman" w:cs="Times New Roman"/>
          <w:sz w:val="24"/>
          <w:szCs w:val="24"/>
        </w:rPr>
        <w:t xml:space="preserve"> of Trust</w:t>
      </w:r>
      <w:r>
        <w:rPr>
          <w:rFonts w:ascii="Times New Roman" w:hAnsi="Times New Roman" w:cs="Times New Roman"/>
          <w:sz w:val="24"/>
          <w:szCs w:val="24"/>
        </w:rPr>
        <w:t xml:space="preserve"> – </w:t>
      </w:r>
      <w:r w:rsidR="00824A0B">
        <w:rPr>
          <w:rFonts w:ascii="Times New Roman" w:hAnsi="Times New Roman" w:cs="Times New Roman"/>
          <w:sz w:val="24"/>
          <w:szCs w:val="24"/>
        </w:rPr>
        <w:t xml:space="preserve">Marital Trust, Family Trust and </w:t>
      </w:r>
      <w:r w:rsidRPr="00334375">
        <w:rPr>
          <w:rFonts w:ascii="Times New Roman" w:hAnsi="Times New Roman" w:cs="Times New Roman"/>
          <w:b/>
          <w:sz w:val="24"/>
          <w:szCs w:val="24"/>
        </w:rPr>
        <w:t>Either</w:t>
      </w:r>
      <w:r>
        <w:rPr>
          <w:rFonts w:ascii="Times New Roman" w:hAnsi="Times New Roman" w:cs="Times New Roman"/>
          <w:sz w:val="24"/>
          <w:szCs w:val="24"/>
        </w:rPr>
        <w:t xml:space="preserve">, </w:t>
      </w:r>
      <w:r w:rsidR="00824A0B">
        <w:rPr>
          <w:rFonts w:ascii="Times New Roman" w:hAnsi="Times New Roman" w:cs="Times New Roman"/>
          <w:sz w:val="24"/>
          <w:szCs w:val="24"/>
        </w:rPr>
        <w:t xml:space="preserve">Eliot, Jill and Lisa through the </w:t>
      </w:r>
      <w:r>
        <w:rPr>
          <w:rFonts w:ascii="Times New Roman" w:hAnsi="Times New Roman" w:cs="Times New Roman"/>
          <w:sz w:val="24"/>
          <w:szCs w:val="24"/>
        </w:rPr>
        <w:t xml:space="preserve">Eliot, Jill and Lisa Family Trusts </w:t>
      </w:r>
      <w:r w:rsidRPr="00334375">
        <w:rPr>
          <w:rFonts w:ascii="Times New Roman" w:hAnsi="Times New Roman" w:cs="Times New Roman"/>
          <w:b/>
          <w:sz w:val="24"/>
          <w:szCs w:val="24"/>
        </w:rPr>
        <w:t>or</w:t>
      </w:r>
      <w:r>
        <w:rPr>
          <w:rFonts w:ascii="Times New Roman" w:hAnsi="Times New Roman" w:cs="Times New Roman"/>
          <w:sz w:val="24"/>
          <w:szCs w:val="24"/>
        </w:rPr>
        <w:t xml:space="preserve"> Eliot, Jill and Lisa</w:t>
      </w:r>
      <w:r w:rsidR="00824A0B">
        <w:rPr>
          <w:rFonts w:ascii="Times New Roman" w:hAnsi="Times New Roman" w:cs="Times New Roman"/>
          <w:sz w:val="24"/>
          <w:szCs w:val="24"/>
        </w:rPr>
        <w:t>’s</w:t>
      </w:r>
      <w:r>
        <w:rPr>
          <w:rFonts w:ascii="Times New Roman" w:hAnsi="Times New Roman" w:cs="Times New Roman"/>
          <w:sz w:val="24"/>
          <w:szCs w:val="24"/>
        </w:rPr>
        <w:t xml:space="preserve"> children</w:t>
      </w:r>
      <w:r w:rsidR="00824A0B">
        <w:rPr>
          <w:rFonts w:ascii="Times New Roman" w:hAnsi="Times New Roman" w:cs="Times New Roman"/>
          <w:sz w:val="24"/>
          <w:szCs w:val="24"/>
        </w:rPr>
        <w:t xml:space="preserve"> through the Eliot, Jill and Lisa Family Trusts</w:t>
      </w:r>
      <w:r>
        <w:rPr>
          <w:rFonts w:ascii="Times New Roman" w:hAnsi="Times New Roman" w:cs="Times New Roman"/>
          <w:sz w:val="24"/>
          <w:szCs w:val="24"/>
        </w:rPr>
        <w:t>.</w:t>
      </w:r>
    </w:p>
    <w:p w:rsidR="00824A0B" w:rsidRPr="00211124" w:rsidRDefault="00824A0B" w:rsidP="00824A0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Personal Property Beneficiaries through the Will and Trust are the children, Ted, Pam, Eliot, Jill and Lisa.</w:t>
      </w:r>
    </w:p>
    <w:p w:rsidR="00BB0E19" w:rsidRDefault="00BB0E1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Beneficiary Language</w:t>
      </w:r>
    </w:p>
    <w:p w:rsidR="006D57B8" w:rsidRDefault="006D57B8" w:rsidP="00CC2BAB">
      <w:pPr>
        <w:pStyle w:val="ListParagraph"/>
        <w:numPr>
          <w:ilvl w:val="2"/>
          <w:numId w:val="3"/>
        </w:numPr>
        <w:spacing w:line="360" w:lineRule="auto"/>
        <w:rPr>
          <w:rFonts w:ascii="Times New Roman" w:hAnsi="Times New Roman" w:cs="Times New Roman"/>
          <w:sz w:val="24"/>
          <w:szCs w:val="24"/>
        </w:rPr>
      </w:pPr>
      <w:r w:rsidRPr="006D57B8">
        <w:rPr>
          <w:rFonts w:ascii="Times New Roman" w:hAnsi="Times New Roman" w:cs="Times New Roman"/>
          <w:sz w:val="24"/>
          <w:szCs w:val="24"/>
        </w:rPr>
        <w:t>ARTICLE II. AFTER MY DEATH A. Disposition of Tan</w:t>
      </w:r>
      <w:r>
        <w:rPr>
          <w:rFonts w:ascii="Times New Roman" w:hAnsi="Times New Roman" w:cs="Times New Roman"/>
          <w:sz w:val="24"/>
          <w:szCs w:val="24"/>
        </w:rPr>
        <w:t>g</w:t>
      </w:r>
      <w:r w:rsidRPr="006D57B8">
        <w:rPr>
          <w:rFonts w:ascii="Times New Roman" w:hAnsi="Times New Roman" w:cs="Times New Roman"/>
          <w:sz w:val="24"/>
          <w:szCs w:val="24"/>
        </w:rPr>
        <w:t xml:space="preserve">ible Personal Property. If any non-business tangible personal property other than cash (including, but not limited to, my personal effects, jewelry, collections, household furnishings, and equipment, and automobiles) is held in the trust at the time of my death, such items shall be promptly distributed by the Trustee of the trust to such person or persons, including my estate, as to the item or items or proportion specified, as I may appoint, and to the extent that any such items are not disposed of by such appointment, </w:t>
      </w:r>
      <w:r w:rsidRPr="006D57B8">
        <w:rPr>
          <w:rFonts w:ascii="Times New Roman" w:hAnsi="Times New Roman" w:cs="Times New Roman"/>
          <w:b/>
          <w:sz w:val="24"/>
          <w:szCs w:val="24"/>
        </w:rPr>
        <w:t>such items shall be disposed of by the Trustee of the trust in exactly the same manner as such items would have been disposed of under the terms and provisions of my Will (including any Codicil thereto, or what the Trustee in good faith believes to be such Will and Codicil) had such items been included in my probate estate.</w:t>
      </w:r>
      <w:r w:rsidRPr="006D57B8">
        <w:rPr>
          <w:rFonts w:ascii="Times New Roman" w:hAnsi="Times New Roman" w:cs="Times New Roman"/>
          <w:sz w:val="24"/>
          <w:szCs w:val="24"/>
        </w:rPr>
        <w:t xml:space="preserve"> Any such items which are not effectively</w:t>
      </w:r>
      <w:r>
        <w:rPr>
          <w:rFonts w:ascii="Times New Roman" w:hAnsi="Times New Roman" w:cs="Times New Roman"/>
          <w:sz w:val="24"/>
          <w:szCs w:val="24"/>
        </w:rPr>
        <w:t xml:space="preserve"> </w:t>
      </w:r>
      <w:r w:rsidRPr="006D57B8">
        <w:rPr>
          <w:rFonts w:ascii="Times New Roman" w:hAnsi="Times New Roman" w:cs="Times New Roman"/>
          <w:sz w:val="24"/>
          <w:szCs w:val="24"/>
        </w:rPr>
        <w:t>disposed of pursuant to the preceding sentence sha</w:t>
      </w:r>
      <w:r>
        <w:rPr>
          <w:rFonts w:ascii="Times New Roman" w:hAnsi="Times New Roman" w:cs="Times New Roman"/>
          <w:sz w:val="24"/>
          <w:szCs w:val="24"/>
        </w:rPr>
        <w:t>ll</w:t>
      </w:r>
      <w:r w:rsidRPr="006D57B8">
        <w:rPr>
          <w:rFonts w:ascii="Times New Roman" w:hAnsi="Times New Roman" w:cs="Times New Roman"/>
          <w:sz w:val="24"/>
          <w:szCs w:val="24"/>
        </w:rPr>
        <w:t xml:space="preserve"> pass with the other trust assets.</w:t>
      </w:r>
    </w:p>
    <w:p w:rsidR="00334375" w:rsidRDefault="006D57B8" w:rsidP="0012490F">
      <w:pPr>
        <w:pStyle w:val="ListParagraph"/>
        <w:numPr>
          <w:ilvl w:val="2"/>
          <w:numId w:val="3"/>
        </w:numPr>
        <w:spacing w:line="360" w:lineRule="auto"/>
        <w:rPr>
          <w:rFonts w:ascii="Times New Roman" w:hAnsi="Times New Roman" w:cs="Times New Roman"/>
          <w:sz w:val="24"/>
          <w:szCs w:val="24"/>
        </w:rPr>
      </w:pPr>
      <w:r w:rsidRPr="00334375">
        <w:rPr>
          <w:rFonts w:ascii="Times New Roman" w:hAnsi="Times New Roman" w:cs="Times New Roman"/>
          <w:sz w:val="24"/>
          <w:szCs w:val="24"/>
        </w:rPr>
        <w:t>ARTICLE II. AFTER MY DEATH - C. Marital Deduction Gift. If my spouse survives me:</w:t>
      </w:r>
    </w:p>
    <w:p w:rsidR="0012490F" w:rsidRPr="00334375" w:rsidRDefault="006D57B8" w:rsidP="00334375">
      <w:pPr>
        <w:pStyle w:val="ListParagraph"/>
        <w:spacing w:line="360" w:lineRule="auto"/>
        <w:ind w:left="1800"/>
        <w:rPr>
          <w:rFonts w:ascii="Times New Roman" w:hAnsi="Times New Roman" w:cs="Times New Roman"/>
          <w:sz w:val="24"/>
          <w:szCs w:val="24"/>
        </w:rPr>
      </w:pPr>
      <w:r w:rsidRPr="00334375">
        <w:rPr>
          <w:rFonts w:ascii="Times New Roman" w:hAnsi="Times New Roman" w:cs="Times New Roman"/>
          <w:sz w:val="24"/>
          <w:szCs w:val="24"/>
        </w:rPr>
        <w:t>1. Family Trust. The Trustee shall hold as a separate" Family Trust" (</w:t>
      </w:r>
      <w:proofErr w:type="spellStart"/>
      <w:r w:rsidRPr="00334375">
        <w:rPr>
          <w:rFonts w:ascii="Times New Roman" w:hAnsi="Times New Roman" w:cs="Times New Roman"/>
          <w:sz w:val="24"/>
          <w:szCs w:val="24"/>
        </w:rPr>
        <w:t>i</w:t>
      </w:r>
      <w:proofErr w:type="spellEnd"/>
      <w:r w:rsidRPr="00334375">
        <w:rPr>
          <w:rFonts w:ascii="Times New Roman" w:hAnsi="Times New Roman" w:cs="Times New Roman"/>
          <w:sz w:val="24"/>
          <w:szCs w:val="24"/>
        </w:rPr>
        <w:t>) all property of the trust estate as to which a federal estate tax marital deduction would not be allowed if it were distributed outright to my spouse, and (ii) after giving effect to (</w:t>
      </w:r>
      <w:proofErr w:type="spellStart"/>
      <w:r w:rsidRPr="00334375">
        <w:rPr>
          <w:rFonts w:ascii="Times New Roman" w:hAnsi="Times New Roman" w:cs="Times New Roman"/>
          <w:sz w:val="24"/>
          <w:szCs w:val="24"/>
        </w:rPr>
        <w:t>i</w:t>
      </w:r>
      <w:proofErr w:type="spellEnd"/>
      <w:r w:rsidRPr="00334375">
        <w:rPr>
          <w:rFonts w:ascii="Times New Roman" w:hAnsi="Times New Roman" w:cs="Times New Roman"/>
          <w:sz w:val="24"/>
          <w:szCs w:val="24"/>
        </w:rPr>
        <w:t xml:space="preserve">), the largest pecuniary amount which will not result in or increase any federal or state death tax otherwise payable by reason of my death. In determining the pecuniary amount the Trustee shall assume that none of this Family Trust qualifies for a federal estate tax. </w:t>
      </w:r>
      <w:proofErr w:type="gramStart"/>
      <w:r w:rsidRPr="00334375">
        <w:rPr>
          <w:rFonts w:ascii="Times New Roman" w:hAnsi="Times New Roman" w:cs="Times New Roman"/>
          <w:sz w:val="24"/>
          <w:szCs w:val="24"/>
        </w:rPr>
        <w:t>deduction</w:t>
      </w:r>
      <w:proofErr w:type="gramEnd"/>
      <w:r w:rsidRPr="00334375">
        <w:rPr>
          <w:rFonts w:ascii="Times New Roman" w:hAnsi="Times New Roman" w:cs="Times New Roman"/>
          <w:sz w:val="24"/>
          <w:szCs w:val="24"/>
        </w:rPr>
        <w:t xml:space="preserve">, and shall assume that all of the Marital Trust hereinafter established (including any part thereof disclaimed by my spouse) qualifies for the federal estate tax marital </w:t>
      </w:r>
      <w:r w:rsidRPr="00334375">
        <w:rPr>
          <w:rFonts w:ascii="Times New Roman" w:hAnsi="Times New Roman" w:cs="Times New Roman"/>
          <w:sz w:val="24"/>
          <w:szCs w:val="24"/>
        </w:rPr>
        <w:lastRenderedPageBreak/>
        <w:t>deduction. I recognize that the pecuniary amount may be reduced by certain state death taxes and administration expenses which are not deducted for federal estate tax purposes.</w:t>
      </w:r>
    </w:p>
    <w:p w:rsidR="00334375" w:rsidRDefault="006D57B8" w:rsidP="00334375">
      <w:pPr>
        <w:pStyle w:val="ListParagraph"/>
        <w:spacing w:line="360" w:lineRule="auto"/>
        <w:ind w:left="1800"/>
        <w:rPr>
          <w:rFonts w:ascii="Times New Roman" w:hAnsi="Times New Roman" w:cs="Times New Roman"/>
          <w:sz w:val="24"/>
          <w:szCs w:val="24"/>
        </w:rPr>
      </w:pPr>
      <w:r w:rsidRPr="006D57B8">
        <w:rPr>
          <w:rFonts w:ascii="Times New Roman" w:hAnsi="Times New Roman" w:cs="Times New Roman"/>
          <w:sz w:val="24"/>
          <w:szCs w:val="24"/>
        </w:rPr>
        <w:t>2. Marital Trust. The balance of the trust remaining after the establishment of the Family Trust shall be held as a separate "Marital Trust."</w:t>
      </w:r>
    </w:p>
    <w:p w:rsidR="00F663DD" w:rsidRDefault="00F663DD" w:rsidP="00334375">
      <w:pPr>
        <w:pStyle w:val="ListParagraph"/>
        <w:numPr>
          <w:ilvl w:val="2"/>
          <w:numId w:val="3"/>
        </w:numPr>
        <w:spacing w:line="360" w:lineRule="auto"/>
        <w:rPr>
          <w:rFonts w:ascii="Times New Roman" w:hAnsi="Times New Roman" w:cs="Times New Roman"/>
          <w:sz w:val="24"/>
          <w:szCs w:val="24"/>
        </w:rPr>
      </w:pPr>
      <w:r w:rsidRPr="00F663DD">
        <w:rPr>
          <w:rFonts w:ascii="Times New Roman" w:hAnsi="Times New Roman" w:cs="Times New Roman"/>
          <w:sz w:val="24"/>
          <w:szCs w:val="24"/>
        </w:rPr>
        <w:t xml:space="preserve">ARTICLE II. AFTER MY DEATH - E. Disposition of Trusts </w:t>
      </w:r>
      <w:proofErr w:type="gramStart"/>
      <w:r w:rsidRPr="00F663DD">
        <w:rPr>
          <w:rFonts w:ascii="Times New Roman" w:hAnsi="Times New Roman" w:cs="Times New Roman"/>
          <w:sz w:val="24"/>
          <w:szCs w:val="24"/>
        </w:rPr>
        <w:t>Upon</w:t>
      </w:r>
      <w:proofErr w:type="gramEnd"/>
      <w:r w:rsidRPr="00F663DD">
        <w:rPr>
          <w:rFonts w:ascii="Times New Roman" w:hAnsi="Times New Roman" w:cs="Times New Roman"/>
          <w:sz w:val="24"/>
          <w:szCs w:val="24"/>
        </w:rPr>
        <w:t xml:space="preserve"> Death of Survivor of My Spouse and Me. Upon the death of the survivor of my spouse and me, </w:t>
      </w:r>
    </w:p>
    <w:p w:rsidR="00F663DD" w:rsidRPr="00F663DD" w:rsidRDefault="00F663DD" w:rsidP="00CC2BAB">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1</w:t>
      </w:r>
      <w:r w:rsidRPr="00F663DD">
        <w:rPr>
          <w:rFonts w:ascii="Times New Roman" w:hAnsi="Times New Roman" w:cs="Times New Roman"/>
          <w:sz w:val="24"/>
          <w:szCs w:val="24"/>
        </w:rPr>
        <w:t>. Limited Power. My spouse (if my spouse survives me) may appoint the Marital</w:t>
      </w:r>
      <w:r>
        <w:rPr>
          <w:rFonts w:ascii="Times New Roman" w:hAnsi="Times New Roman" w:cs="Times New Roman"/>
          <w:sz w:val="24"/>
          <w:szCs w:val="24"/>
        </w:rPr>
        <w:t xml:space="preserve"> </w:t>
      </w:r>
      <w:r w:rsidRPr="00F663DD">
        <w:rPr>
          <w:rFonts w:ascii="Times New Roman" w:hAnsi="Times New Roman" w:cs="Times New Roman"/>
          <w:sz w:val="24"/>
          <w:szCs w:val="24"/>
        </w:rPr>
        <w:t>Trust and Family Trust (except any part added by disclaimer from the Marital Trust and proceeds of</w:t>
      </w:r>
      <w:r>
        <w:rPr>
          <w:rFonts w:ascii="Times New Roman" w:hAnsi="Times New Roman" w:cs="Times New Roman"/>
          <w:sz w:val="24"/>
          <w:szCs w:val="24"/>
        </w:rPr>
        <w:t xml:space="preserve"> </w:t>
      </w:r>
      <w:r w:rsidRPr="00F663DD">
        <w:rPr>
          <w:rFonts w:ascii="Times New Roman" w:hAnsi="Times New Roman" w:cs="Times New Roman"/>
          <w:sz w:val="24"/>
          <w:szCs w:val="24"/>
        </w:rPr>
        <w:t>insurance policies on my spouse's life) to or for the benefit of one or more of my lineal descendants and</w:t>
      </w:r>
      <w:r>
        <w:rPr>
          <w:rFonts w:ascii="Times New Roman" w:hAnsi="Times New Roman" w:cs="Times New Roman"/>
          <w:sz w:val="24"/>
          <w:szCs w:val="24"/>
        </w:rPr>
        <w:t xml:space="preserve"> </w:t>
      </w:r>
      <w:r w:rsidRPr="00F663DD">
        <w:rPr>
          <w:rFonts w:ascii="Times New Roman" w:hAnsi="Times New Roman" w:cs="Times New Roman"/>
          <w:sz w:val="24"/>
          <w:szCs w:val="24"/>
        </w:rPr>
        <w:t>their spouses;</w:t>
      </w:r>
    </w:p>
    <w:p w:rsidR="006D57B8" w:rsidRDefault="00F663DD" w:rsidP="00CC2BAB">
      <w:pPr>
        <w:pStyle w:val="ListParagraph"/>
        <w:spacing w:line="360" w:lineRule="auto"/>
        <w:ind w:left="1800"/>
        <w:rPr>
          <w:rFonts w:ascii="Times New Roman" w:hAnsi="Times New Roman" w:cs="Times New Roman"/>
          <w:sz w:val="24"/>
          <w:szCs w:val="24"/>
        </w:rPr>
      </w:pPr>
      <w:r w:rsidRPr="00F663DD">
        <w:rPr>
          <w:rFonts w:ascii="Times New Roman" w:hAnsi="Times New Roman" w:cs="Times New Roman"/>
          <w:sz w:val="24"/>
          <w:szCs w:val="24"/>
        </w:rPr>
        <w:t>2. Disposition of Balance. Any parts of the Marital Trust and the Family Trust my</w:t>
      </w:r>
      <w:r>
        <w:rPr>
          <w:rFonts w:ascii="Times New Roman" w:hAnsi="Times New Roman" w:cs="Times New Roman"/>
          <w:sz w:val="24"/>
          <w:szCs w:val="24"/>
        </w:rPr>
        <w:t xml:space="preserve"> </w:t>
      </w:r>
      <w:r w:rsidRPr="00F663DD">
        <w:rPr>
          <w:rFonts w:ascii="Times New Roman" w:hAnsi="Times New Roman" w:cs="Times New Roman"/>
          <w:sz w:val="24"/>
          <w:szCs w:val="24"/>
        </w:rPr>
        <w:t>spouse does not or cannot effectively appoint (including any additions upon my spouse's death), or all</w:t>
      </w:r>
      <w:r>
        <w:rPr>
          <w:rFonts w:ascii="Times New Roman" w:hAnsi="Times New Roman" w:cs="Times New Roman"/>
          <w:sz w:val="24"/>
          <w:szCs w:val="24"/>
        </w:rPr>
        <w:t xml:space="preserve"> </w:t>
      </w:r>
      <w:r w:rsidRPr="00F663DD">
        <w:rPr>
          <w:rFonts w:ascii="Times New Roman" w:hAnsi="Times New Roman" w:cs="Times New Roman"/>
          <w:sz w:val="24"/>
          <w:szCs w:val="24"/>
        </w:rPr>
        <w:t>of the Family Trust if my spouse did not survive me, shall be divided among and held in separate Trusts</w:t>
      </w:r>
      <w:r>
        <w:rPr>
          <w:rFonts w:ascii="Times New Roman" w:hAnsi="Times New Roman" w:cs="Times New Roman"/>
          <w:sz w:val="24"/>
          <w:szCs w:val="24"/>
        </w:rPr>
        <w:t xml:space="preserve"> </w:t>
      </w:r>
      <w:r w:rsidRPr="00F663DD">
        <w:rPr>
          <w:rFonts w:ascii="Times New Roman" w:hAnsi="Times New Roman" w:cs="Times New Roman"/>
          <w:sz w:val="24"/>
          <w:szCs w:val="24"/>
        </w:rPr>
        <w:t xml:space="preserve">for my lineal descendants then living, per stirpes. Any assets allocated under this </w:t>
      </w:r>
      <w:r>
        <w:rPr>
          <w:rFonts w:ascii="Times New Roman" w:hAnsi="Times New Roman" w:cs="Times New Roman"/>
          <w:sz w:val="24"/>
          <w:szCs w:val="24"/>
        </w:rPr>
        <w:t>s</w:t>
      </w:r>
      <w:r w:rsidRPr="00F663DD">
        <w:rPr>
          <w:rFonts w:ascii="Times New Roman" w:hAnsi="Times New Roman" w:cs="Times New Roman"/>
          <w:sz w:val="24"/>
          <w:szCs w:val="24"/>
        </w:rPr>
        <w:t xml:space="preserve">ubparagraph </w:t>
      </w:r>
      <w:proofErr w:type="spellStart"/>
      <w:r>
        <w:rPr>
          <w:rFonts w:ascii="Times New Roman" w:hAnsi="Times New Roman" w:cs="Times New Roman"/>
          <w:sz w:val="24"/>
          <w:szCs w:val="24"/>
        </w:rPr>
        <w:t>II</w:t>
      </w:r>
      <w:r w:rsidRPr="00F663DD">
        <w:rPr>
          <w:rFonts w:ascii="Times New Roman" w:hAnsi="Times New Roman" w:cs="Times New Roman"/>
          <w:sz w:val="24"/>
          <w:szCs w:val="24"/>
        </w:rPr>
        <w:t>.D</w:t>
      </w:r>
      <w:proofErr w:type="spellEnd"/>
      <w:r w:rsidRPr="00F663DD">
        <w:rPr>
          <w:rFonts w:ascii="Times New Roman" w:hAnsi="Times New Roman" w:cs="Times New Roman"/>
          <w:sz w:val="24"/>
          <w:szCs w:val="24"/>
        </w:rPr>
        <w:t>. to</w:t>
      </w:r>
      <w:r>
        <w:rPr>
          <w:rFonts w:ascii="Times New Roman" w:hAnsi="Times New Roman" w:cs="Times New Roman"/>
          <w:sz w:val="24"/>
          <w:szCs w:val="24"/>
        </w:rPr>
        <w:t xml:space="preserve"> </w:t>
      </w:r>
      <w:r w:rsidRPr="00F663DD">
        <w:rPr>
          <w:rFonts w:ascii="Times New Roman" w:hAnsi="Times New Roman" w:cs="Times New Roman"/>
          <w:sz w:val="24"/>
          <w:szCs w:val="24"/>
        </w:rPr>
        <w:t>my children (as that term is defined under this Trust), shall be distributed to the then serving Trustees</w:t>
      </w:r>
      <w:r>
        <w:rPr>
          <w:rFonts w:ascii="Times New Roman" w:hAnsi="Times New Roman" w:cs="Times New Roman"/>
          <w:sz w:val="24"/>
          <w:szCs w:val="24"/>
        </w:rPr>
        <w:t xml:space="preserve"> </w:t>
      </w:r>
      <w:r w:rsidRPr="00F663DD">
        <w:rPr>
          <w:rFonts w:ascii="Times New Roman" w:hAnsi="Times New Roman" w:cs="Times New Roman"/>
          <w:sz w:val="24"/>
          <w:szCs w:val="24"/>
        </w:rPr>
        <w:t>of each of their respective Family Trusts, established by my spouse as grantor on even date herewith (the</w:t>
      </w:r>
      <w:r>
        <w:rPr>
          <w:rFonts w:ascii="Times New Roman" w:hAnsi="Times New Roman" w:cs="Times New Roman"/>
          <w:sz w:val="24"/>
          <w:szCs w:val="24"/>
        </w:rPr>
        <w:t xml:space="preserve"> </w:t>
      </w:r>
      <w:r w:rsidRPr="00F663DD">
        <w:rPr>
          <w:rFonts w:ascii="Times New Roman" w:hAnsi="Times New Roman" w:cs="Times New Roman"/>
          <w:sz w:val="24"/>
          <w:szCs w:val="24"/>
        </w:rPr>
        <w:t>"Family Trusts" which term includes any successor trust thereto), to be held and administered as</w:t>
      </w:r>
      <w:r>
        <w:rPr>
          <w:rFonts w:ascii="Times New Roman" w:hAnsi="Times New Roman" w:cs="Times New Roman"/>
          <w:sz w:val="24"/>
          <w:szCs w:val="24"/>
        </w:rPr>
        <w:t xml:space="preserve"> </w:t>
      </w:r>
      <w:r w:rsidRPr="00F663DD">
        <w:rPr>
          <w:rFonts w:ascii="Times New Roman" w:hAnsi="Times New Roman" w:cs="Times New Roman"/>
          <w:sz w:val="24"/>
          <w:szCs w:val="24"/>
        </w:rPr>
        <w:t>provided under said Trusts. The provisions of the Family Trusts are incorporated herein by reference,</w:t>
      </w:r>
      <w:r>
        <w:rPr>
          <w:rFonts w:ascii="Times New Roman" w:hAnsi="Times New Roman" w:cs="Times New Roman"/>
          <w:sz w:val="24"/>
          <w:szCs w:val="24"/>
        </w:rPr>
        <w:t xml:space="preserve"> </w:t>
      </w:r>
      <w:r w:rsidRPr="00F663DD">
        <w:rPr>
          <w:rFonts w:ascii="Times New Roman" w:hAnsi="Times New Roman" w:cs="Times New Roman"/>
          <w:sz w:val="24"/>
          <w:szCs w:val="24"/>
        </w:rPr>
        <w:t>and if</w:t>
      </w:r>
      <w:r>
        <w:rPr>
          <w:rFonts w:ascii="Times New Roman" w:hAnsi="Times New Roman" w:cs="Times New Roman"/>
          <w:sz w:val="24"/>
          <w:szCs w:val="24"/>
        </w:rPr>
        <w:t xml:space="preserve"> </w:t>
      </w:r>
      <w:r w:rsidRPr="00F663DD">
        <w:rPr>
          <w:rFonts w:ascii="Times New Roman" w:hAnsi="Times New Roman" w:cs="Times New Roman"/>
          <w:sz w:val="24"/>
          <w:szCs w:val="24"/>
        </w:rPr>
        <w:t>any of the Family Trusts are not then in existence and it is necessary to accomplish the foregoing</w:t>
      </w:r>
      <w:r>
        <w:rPr>
          <w:rFonts w:ascii="Times New Roman" w:hAnsi="Times New Roman" w:cs="Times New Roman"/>
          <w:sz w:val="24"/>
          <w:szCs w:val="24"/>
        </w:rPr>
        <w:t xml:space="preserve"> </w:t>
      </w:r>
      <w:r w:rsidRPr="00F663DD">
        <w:rPr>
          <w:rFonts w:ascii="Times New Roman" w:hAnsi="Times New Roman" w:cs="Times New Roman"/>
          <w:sz w:val="24"/>
          <w:szCs w:val="24"/>
        </w:rPr>
        <w:t>dispositions, the current Trustee of this Trust is directed to take such action to establish or reconstitute</w:t>
      </w:r>
      <w:r>
        <w:rPr>
          <w:rFonts w:ascii="Times New Roman" w:hAnsi="Times New Roman" w:cs="Times New Roman"/>
          <w:sz w:val="24"/>
          <w:szCs w:val="24"/>
        </w:rPr>
        <w:t xml:space="preserve"> </w:t>
      </w:r>
      <w:r w:rsidRPr="00F663DD">
        <w:rPr>
          <w:rFonts w:ascii="Times New Roman" w:hAnsi="Times New Roman" w:cs="Times New Roman"/>
          <w:sz w:val="24"/>
          <w:szCs w:val="24"/>
        </w:rPr>
        <w:t>such applicable trust(s), or if the Trustee is unable to do so, said assets shall be held in separate trusts</w:t>
      </w:r>
      <w:r>
        <w:rPr>
          <w:rFonts w:ascii="Times New Roman" w:hAnsi="Times New Roman" w:cs="Times New Roman"/>
          <w:sz w:val="24"/>
          <w:szCs w:val="24"/>
        </w:rPr>
        <w:t xml:space="preserve"> </w:t>
      </w:r>
      <w:r w:rsidRPr="00F663DD">
        <w:rPr>
          <w:rFonts w:ascii="Times New Roman" w:hAnsi="Times New Roman" w:cs="Times New Roman"/>
          <w:sz w:val="24"/>
          <w:szCs w:val="24"/>
        </w:rPr>
        <w:t xml:space="preserve">for such lineal descendants and administered as provided in Subparagraph </w:t>
      </w:r>
      <w:proofErr w:type="spellStart"/>
      <w:r>
        <w:rPr>
          <w:rFonts w:ascii="Times New Roman" w:hAnsi="Times New Roman" w:cs="Times New Roman"/>
          <w:sz w:val="24"/>
          <w:szCs w:val="24"/>
        </w:rPr>
        <w:t>II</w:t>
      </w:r>
      <w:r w:rsidRPr="00F663DD">
        <w:rPr>
          <w:rFonts w:ascii="Times New Roman" w:hAnsi="Times New Roman" w:cs="Times New Roman"/>
          <w:sz w:val="24"/>
          <w:szCs w:val="24"/>
        </w:rPr>
        <w:t>.E</w:t>
      </w:r>
      <w:proofErr w:type="spellEnd"/>
      <w:r w:rsidRPr="00F663D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663DD">
        <w:rPr>
          <w:rFonts w:ascii="Times New Roman" w:hAnsi="Times New Roman" w:cs="Times New Roman"/>
          <w:sz w:val="24"/>
          <w:szCs w:val="24"/>
        </w:rPr>
        <w:t>below</w:t>
      </w:r>
      <w:proofErr w:type="gramEnd"/>
      <w:r>
        <w:rPr>
          <w:rFonts w:ascii="Times New Roman" w:hAnsi="Times New Roman" w:cs="Times New Roman"/>
          <w:sz w:val="24"/>
          <w:szCs w:val="24"/>
        </w:rPr>
        <w:t xml:space="preserve"> [</w:t>
      </w:r>
      <w:r w:rsidRPr="00F663DD">
        <w:rPr>
          <w:rFonts w:ascii="Times New Roman" w:hAnsi="Times New Roman" w:cs="Times New Roman"/>
          <w:i/>
          <w:sz w:val="24"/>
          <w:szCs w:val="24"/>
        </w:rPr>
        <w:t xml:space="preserve">IT SHOULD BE NOTED THAT IT IS NOT </w:t>
      </w:r>
      <w:proofErr w:type="spellStart"/>
      <w:r w:rsidRPr="00F663DD">
        <w:rPr>
          <w:rFonts w:ascii="Times New Roman" w:hAnsi="Times New Roman" w:cs="Times New Roman"/>
          <w:i/>
          <w:sz w:val="24"/>
          <w:szCs w:val="24"/>
        </w:rPr>
        <w:t>II.E</w:t>
      </w:r>
      <w:proofErr w:type="spellEnd"/>
      <w:r w:rsidRPr="00F663DD">
        <w:rPr>
          <w:rFonts w:ascii="Times New Roman" w:hAnsi="Times New Roman" w:cs="Times New Roman"/>
          <w:i/>
          <w:sz w:val="24"/>
          <w:szCs w:val="24"/>
        </w:rPr>
        <w:t xml:space="preserve"> BELOW BUT RATHER </w:t>
      </w:r>
      <w:proofErr w:type="spellStart"/>
      <w:r w:rsidRPr="00F663DD">
        <w:rPr>
          <w:rFonts w:ascii="Times New Roman" w:hAnsi="Times New Roman" w:cs="Times New Roman"/>
          <w:i/>
          <w:sz w:val="24"/>
          <w:szCs w:val="24"/>
        </w:rPr>
        <w:t>II.F</w:t>
      </w:r>
      <w:proofErr w:type="spellEnd"/>
      <w:r w:rsidRPr="00F663DD">
        <w:rPr>
          <w:rFonts w:ascii="Times New Roman" w:hAnsi="Times New Roman" w:cs="Times New Roman"/>
          <w:i/>
          <w:sz w:val="24"/>
          <w:szCs w:val="24"/>
        </w:rPr>
        <w:t xml:space="preserve"> BELOW</w:t>
      </w:r>
      <w:r>
        <w:rPr>
          <w:rFonts w:ascii="Times New Roman" w:hAnsi="Times New Roman" w:cs="Times New Roman"/>
          <w:sz w:val="24"/>
          <w:szCs w:val="24"/>
        </w:rPr>
        <w:t>]</w:t>
      </w:r>
      <w:r w:rsidRPr="00F663DD">
        <w:rPr>
          <w:rFonts w:ascii="Times New Roman" w:hAnsi="Times New Roman" w:cs="Times New Roman"/>
          <w:sz w:val="24"/>
          <w:szCs w:val="24"/>
        </w:rPr>
        <w:t>. Each of my lineal</w:t>
      </w:r>
      <w:r>
        <w:rPr>
          <w:rFonts w:ascii="Times New Roman" w:hAnsi="Times New Roman" w:cs="Times New Roman"/>
          <w:sz w:val="24"/>
          <w:szCs w:val="24"/>
        </w:rPr>
        <w:t xml:space="preserve"> </w:t>
      </w:r>
      <w:r w:rsidRPr="00F663DD">
        <w:rPr>
          <w:rFonts w:ascii="Times New Roman" w:hAnsi="Times New Roman" w:cs="Times New Roman"/>
          <w:sz w:val="24"/>
          <w:szCs w:val="24"/>
        </w:rPr>
        <w:t xml:space="preserve">descendants for whom a separate Trust is held hereunder shall </w:t>
      </w:r>
      <w:r w:rsidRPr="00F663DD">
        <w:rPr>
          <w:rFonts w:ascii="Times New Roman" w:hAnsi="Times New Roman" w:cs="Times New Roman"/>
          <w:sz w:val="24"/>
          <w:szCs w:val="24"/>
        </w:rPr>
        <w:lastRenderedPageBreak/>
        <w:t>hereinafter be referred to as a</w:t>
      </w:r>
      <w:r>
        <w:rPr>
          <w:rFonts w:ascii="Times New Roman" w:hAnsi="Times New Roman" w:cs="Times New Roman"/>
          <w:sz w:val="24"/>
          <w:szCs w:val="24"/>
        </w:rPr>
        <w:t xml:space="preserve"> </w:t>
      </w:r>
      <w:r w:rsidRPr="00F663DD">
        <w:rPr>
          <w:rFonts w:ascii="Times New Roman" w:hAnsi="Times New Roman" w:cs="Times New Roman"/>
          <w:sz w:val="24"/>
          <w:szCs w:val="24"/>
        </w:rPr>
        <w:t xml:space="preserve">"beneficiary," with their separate trusts to be administered as provided in Subparagraph ILE. </w:t>
      </w:r>
      <w:proofErr w:type="gramStart"/>
      <w:r w:rsidRPr="00F663DD">
        <w:rPr>
          <w:rFonts w:ascii="Times New Roman" w:hAnsi="Times New Roman" w:cs="Times New Roman"/>
          <w:sz w:val="24"/>
          <w:szCs w:val="24"/>
        </w:rPr>
        <w:t>below</w:t>
      </w:r>
      <w:proofErr w:type="gramEnd"/>
      <w:r w:rsidRPr="00F663DD">
        <w:rPr>
          <w:rFonts w:ascii="Times New Roman" w:hAnsi="Times New Roman" w:cs="Times New Roman"/>
          <w:sz w:val="24"/>
          <w:szCs w:val="24"/>
        </w:rPr>
        <w:t>.</w:t>
      </w:r>
    </w:p>
    <w:p w:rsidR="00F663DD" w:rsidRPr="00F663DD" w:rsidRDefault="00F663DD" w:rsidP="00CC2BAB">
      <w:pPr>
        <w:pStyle w:val="ListParagraph"/>
        <w:numPr>
          <w:ilvl w:val="2"/>
          <w:numId w:val="3"/>
        </w:numPr>
        <w:spacing w:line="360" w:lineRule="auto"/>
        <w:rPr>
          <w:rFonts w:ascii="Times New Roman" w:hAnsi="Times New Roman" w:cs="Times New Roman"/>
          <w:sz w:val="24"/>
          <w:szCs w:val="24"/>
        </w:rPr>
      </w:pPr>
      <w:r w:rsidRPr="00F663DD">
        <w:rPr>
          <w:rFonts w:ascii="Times New Roman" w:hAnsi="Times New Roman" w:cs="Times New Roman"/>
          <w:sz w:val="24"/>
          <w:szCs w:val="24"/>
        </w:rPr>
        <w:t>ARTICLE II. AFTER MY DEATH F. Trusts for Beneficiaries. The Trustee shall pay to a beneficiary the net income of such beneficiary's trust. The Trustee shall pay to the beneficiary and the beneficiary's children, such amounts of the principal of such beneficiary's trust as is proper for the Welfare of such individuals. After a beneficiary has reached any one or more of the following birthdays, the beneficiary may withdraw the principal of his or her separate trust at any time or times, not to exceed in the aggregate 1/3 in value after the beneficiary's 25th birthday, 1/2 in value (after deducting any amount previously subject to withdrawal but not actually withdrawn) after the beneficiary's 30th birthday, and the balance after the beneficiary's 35th birthday, provided that the withdrawal powers described in this sentence shall not apply to any child of mine as beneficiary of a separate trust. The value of each trust shall be its value as of the first exercise of each withdrawal right, plus the value of any subsequent addition as of the date of addition. The right of withdrawal shall be a privilege which may be exercised only voluntarily and shall not include an involuntary exercise. If a beneficiary dies with assets remaining in his or her separate trust, upon the beneficiary's death the beneficiary may appoint his or her trust to or for the benefit of one or more of my lineal descendants and their spouses (excluding from said class, however, such beneficiary and such beneficiary's creditors, estate, and creditors of such beneficiary's estate). Any part of his or her trust such beneficiary does not effectively appoint shall upon his or her death be divided</w:t>
      </w:r>
      <w:r>
        <w:rPr>
          <w:rFonts w:ascii="Times New Roman" w:hAnsi="Times New Roman" w:cs="Times New Roman"/>
          <w:sz w:val="24"/>
          <w:szCs w:val="24"/>
        </w:rPr>
        <w:t xml:space="preserve"> </w:t>
      </w:r>
      <w:r w:rsidRPr="00F663DD">
        <w:rPr>
          <w:rFonts w:ascii="Times New Roman" w:hAnsi="Times New Roman" w:cs="Times New Roman"/>
          <w:sz w:val="24"/>
          <w:szCs w:val="24"/>
        </w:rPr>
        <w:t>among and held in separate Trusts for the following persons:</w:t>
      </w:r>
    </w:p>
    <w:p w:rsidR="00F663DD" w:rsidRPr="00F663DD" w:rsidRDefault="00F663DD" w:rsidP="00CC2BAB">
      <w:pPr>
        <w:pStyle w:val="ListParagraph"/>
        <w:spacing w:line="360" w:lineRule="auto"/>
        <w:ind w:left="1800"/>
        <w:rPr>
          <w:rFonts w:ascii="Times New Roman" w:hAnsi="Times New Roman" w:cs="Times New Roman"/>
          <w:sz w:val="24"/>
          <w:szCs w:val="24"/>
        </w:rPr>
      </w:pPr>
      <w:proofErr w:type="gramStart"/>
      <w:r w:rsidRPr="00F663DD">
        <w:rPr>
          <w:rFonts w:ascii="Times New Roman" w:hAnsi="Times New Roman" w:cs="Times New Roman"/>
          <w:sz w:val="24"/>
          <w:szCs w:val="24"/>
        </w:rPr>
        <w:t>l</w:t>
      </w:r>
      <w:proofErr w:type="gramEnd"/>
      <w:r w:rsidRPr="00F663DD">
        <w:rPr>
          <w:rFonts w:ascii="Times New Roman" w:hAnsi="Times New Roman" w:cs="Times New Roman"/>
          <w:sz w:val="24"/>
          <w:szCs w:val="24"/>
        </w:rPr>
        <w:t>. for his or her lineal descendants then living, per stirpes; or</w:t>
      </w:r>
    </w:p>
    <w:p w:rsidR="00F663DD" w:rsidRPr="00F663DD" w:rsidRDefault="00F663DD" w:rsidP="00CC2BAB">
      <w:pPr>
        <w:pStyle w:val="ListParagraph"/>
        <w:spacing w:line="360" w:lineRule="auto"/>
        <w:ind w:left="1800"/>
        <w:rPr>
          <w:rFonts w:ascii="Times New Roman" w:hAnsi="Times New Roman" w:cs="Times New Roman"/>
          <w:sz w:val="24"/>
          <w:szCs w:val="24"/>
        </w:rPr>
      </w:pPr>
      <w:r w:rsidRPr="00F663DD">
        <w:rPr>
          <w:rFonts w:ascii="Times New Roman" w:hAnsi="Times New Roman" w:cs="Times New Roman"/>
          <w:sz w:val="24"/>
          <w:szCs w:val="24"/>
        </w:rPr>
        <w:t>2. if he or she leaves no lineal descendant then living, per stirpes for the lineal</w:t>
      </w:r>
      <w:r>
        <w:rPr>
          <w:rFonts w:ascii="Times New Roman" w:hAnsi="Times New Roman" w:cs="Times New Roman"/>
          <w:sz w:val="24"/>
          <w:szCs w:val="24"/>
        </w:rPr>
        <w:t xml:space="preserve"> </w:t>
      </w:r>
      <w:r w:rsidRPr="00F663DD">
        <w:rPr>
          <w:rFonts w:ascii="Times New Roman" w:hAnsi="Times New Roman" w:cs="Times New Roman"/>
          <w:sz w:val="24"/>
          <w:szCs w:val="24"/>
        </w:rPr>
        <w:t>descendants then living of his or her nearest ancestor (among me and my lineal descendants) with a</w:t>
      </w:r>
      <w:r>
        <w:rPr>
          <w:rFonts w:ascii="Times New Roman" w:hAnsi="Times New Roman" w:cs="Times New Roman"/>
          <w:sz w:val="24"/>
          <w:szCs w:val="24"/>
        </w:rPr>
        <w:t xml:space="preserve"> </w:t>
      </w:r>
      <w:r w:rsidRPr="00F663DD">
        <w:rPr>
          <w:rFonts w:ascii="Times New Roman" w:hAnsi="Times New Roman" w:cs="Times New Roman"/>
          <w:sz w:val="24"/>
          <w:szCs w:val="24"/>
        </w:rPr>
        <w:t>lineal descendant then living who is also a lineal descendant of my spouse.</w:t>
      </w:r>
    </w:p>
    <w:p w:rsidR="00F663DD" w:rsidRDefault="00F663DD" w:rsidP="00CC2BAB">
      <w:pPr>
        <w:pStyle w:val="ListParagraph"/>
        <w:spacing w:line="360" w:lineRule="auto"/>
        <w:ind w:left="1800"/>
        <w:rPr>
          <w:rFonts w:ascii="Times New Roman" w:hAnsi="Times New Roman" w:cs="Times New Roman"/>
          <w:sz w:val="24"/>
          <w:szCs w:val="24"/>
        </w:rPr>
      </w:pPr>
      <w:r w:rsidRPr="00F663DD">
        <w:rPr>
          <w:rFonts w:ascii="Times New Roman" w:hAnsi="Times New Roman" w:cs="Times New Roman"/>
          <w:sz w:val="24"/>
          <w:szCs w:val="24"/>
        </w:rPr>
        <w:lastRenderedPageBreak/>
        <w:t>A trust for a lineal descendant of mine shall be held under this paragraph, or if a trust is then so held,</w:t>
      </w:r>
      <w:r>
        <w:rPr>
          <w:rFonts w:ascii="Times New Roman" w:hAnsi="Times New Roman" w:cs="Times New Roman"/>
          <w:sz w:val="24"/>
          <w:szCs w:val="24"/>
        </w:rPr>
        <w:t xml:space="preserve"> </w:t>
      </w:r>
      <w:r w:rsidRPr="00F663DD">
        <w:rPr>
          <w:rFonts w:ascii="Times New Roman" w:hAnsi="Times New Roman" w:cs="Times New Roman"/>
          <w:sz w:val="24"/>
          <w:szCs w:val="24"/>
        </w:rPr>
        <w:t>shall be added to such trust.</w:t>
      </w:r>
    </w:p>
    <w:p w:rsidR="005D12B5" w:rsidRPr="005D12B5" w:rsidRDefault="005D12B5" w:rsidP="00CC2BAB">
      <w:pPr>
        <w:pStyle w:val="ListParagraph"/>
        <w:numPr>
          <w:ilvl w:val="2"/>
          <w:numId w:val="3"/>
        </w:numPr>
        <w:spacing w:line="360" w:lineRule="auto"/>
        <w:rPr>
          <w:rFonts w:ascii="Times New Roman" w:hAnsi="Times New Roman" w:cs="Times New Roman"/>
          <w:sz w:val="24"/>
          <w:szCs w:val="24"/>
        </w:rPr>
      </w:pPr>
      <w:r w:rsidRPr="005D12B5">
        <w:rPr>
          <w:rFonts w:ascii="Times New Roman" w:hAnsi="Times New Roman" w:cs="Times New Roman"/>
          <w:sz w:val="24"/>
          <w:szCs w:val="24"/>
        </w:rPr>
        <w:t>ARTICLE III. GENERAL E. Definitions. In this Agreement,</w:t>
      </w:r>
    </w:p>
    <w:p w:rsidR="005D12B5" w:rsidRPr="005D12B5" w:rsidRDefault="005D12B5" w:rsidP="00CC2BAB">
      <w:pPr>
        <w:pStyle w:val="ListParagraph"/>
        <w:spacing w:line="360" w:lineRule="auto"/>
        <w:ind w:left="1800"/>
        <w:rPr>
          <w:rFonts w:ascii="Times New Roman" w:hAnsi="Times New Roman" w:cs="Times New Roman"/>
          <w:sz w:val="24"/>
          <w:szCs w:val="24"/>
        </w:rPr>
      </w:pPr>
      <w:r w:rsidRPr="005D12B5">
        <w:rPr>
          <w:rFonts w:ascii="Times New Roman" w:hAnsi="Times New Roman" w:cs="Times New Roman"/>
          <w:sz w:val="24"/>
          <w:szCs w:val="24"/>
        </w:rPr>
        <w:t>1. Children, Lineal Descendants. The terms "child," "children" and "lineal</w:t>
      </w:r>
    </w:p>
    <w:p w:rsidR="00F663DD" w:rsidRPr="006D57B8" w:rsidRDefault="005D12B5" w:rsidP="00CC2BAB">
      <w:pPr>
        <w:pStyle w:val="ListParagraph"/>
        <w:spacing w:line="360" w:lineRule="auto"/>
        <w:ind w:left="1800"/>
        <w:rPr>
          <w:rFonts w:ascii="Times New Roman" w:hAnsi="Times New Roman" w:cs="Times New Roman"/>
          <w:sz w:val="24"/>
          <w:szCs w:val="24"/>
        </w:rPr>
      </w:pPr>
      <w:r w:rsidRPr="005D12B5">
        <w:rPr>
          <w:rFonts w:ascii="Times New Roman" w:hAnsi="Times New Roman" w:cs="Times New Roman"/>
          <w:sz w:val="24"/>
          <w:szCs w:val="24"/>
        </w:rPr>
        <w:t>descendant" mean only persons whose relationship to the ancestor designated is created entirely by or</w:t>
      </w:r>
      <w:r>
        <w:rPr>
          <w:rFonts w:ascii="Times New Roman" w:hAnsi="Times New Roman" w:cs="Times New Roman"/>
          <w:sz w:val="24"/>
          <w:szCs w:val="24"/>
        </w:rPr>
        <w:t xml:space="preserve"> </w:t>
      </w:r>
      <w:r w:rsidRPr="005D12B5">
        <w:rPr>
          <w:rFonts w:ascii="Times New Roman" w:hAnsi="Times New Roman" w:cs="Times New Roman"/>
          <w:sz w:val="24"/>
          <w:szCs w:val="24"/>
        </w:rPr>
        <w:t>through (a) legitimate births occurring during the marriage of the joint biological parents to each other,</w:t>
      </w:r>
      <w:r>
        <w:rPr>
          <w:rFonts w:ascii="Times New Roman" w:hAnsi="Times New Roman" w:cs="Times New Roman"/>
          <w:sz w:val="24"/>
          <w:szCs w:val="24"/>
        </w:rPr>
        <w:t xml:space="preserve"> </w:t>
      </w:r>
      <w:r w:rsidRPr="005D12B5">
        <w:rPr>
          <w:rFonts w:ascii="Times New Roman" w:hAnsi="Times New Roman" w:cs="Times New Roman"/>
          <w:sz w:val="24"/>
          <w:szCs w:val="24"/>
        </w:rPr>
        <w:t>(b) children and their lineal descendants arising from surrogate births and/or third party donors when (</w:t>
      </w:r>
      <w:proofErr w:type="spellStart"/>
      <w:r w:rsidRPr="005D12B5">
        <w:rPr>
          <w:rFonts w:ascii="Times New Roman" w:hAnsi="Times New Roman" w:cs="Times New Roman"/>
          <w:sz w:val="24"/>
          <w:szCs w:val="24"/>
        </w:rPr>
        <w:t>i</w:t>
      </w:r>
      <w:proofErr w:type="spellEnd"/>
      <w:r w:rsidRPr="005D12B5">
        <w:rPr>
          <w:rFonts w:ascii="Times New Roman" w:hAnsi="Times New Roman" w:cs="Times New Roman"/>
          <w:sz w:val="24"/>
          <w:szCs w:val="24"/>
        </w:rPr>
        <w:t>)</w:t>
      </w:r>
      <w:r>
        <w:rPr>
          <w:rFonts w:ascii="Times New Roman" w:hAnsi="Times New Roman" w:cs="Times New Roman"/>
          <w:sz w:val="24"/>
          <w:szCs w:val="24"/>
        </w:rPr>
        <w:t xml:space="preserve"> </w:t>
      </w:r>
      <w:r w:rsidRPr="005D12B5">
        <w:rPr>
          <w:rFonts w:ascii="Times New Roman" w:hAnsi="Times New Roman" w:cs="Times New Roman"/>
          <w:sz w:val="24"/>
          <w:szCs w:val="24"/>
        </w:rPr>
        <w:t>the child is raised from or near the time of birth by a married couple (other than a same sex married</w:t>
      </w:r>
      <w:r>
        <w:rPr>
          <w:rFonts w:ascii="Times New Roman" w:hAnsi="Times New Roman" w:cs="Times New Roman"/>
          <w:sz w:val="24"/>
          <w:szCs w:val="24"/>
        </w:rPr>
        <w:t xml:space="preserve"> </w:t>
      </w:r>
      <w:r w:rsidRPr="005D12B5">
        <w:rPr>
          <w:rFonts w:ascii="Times New Roman" w:hAnsi="Times New Roman" w:cs="Times New Roman"/>
          <w:sz w:val="24"/>
          <w:szCs w:val="24"/>
        </w:rPr>
        <w:t>couple) through the pendency of such marriage, (ii) one of such couple is the designated ancestor, and</w:t>
      </w:r>
      <w:r>
        <w:rPr>
          <w:rFonts w:ascii="Times New Roman" w:hAnsi="Times New Roman" w:cs="Times New Roman"/>
          <w:sz w:val="24"/>
          <w:szCs w:val="24"/>
        </w:rPr>
        <w:t xml:space="preserve"> </w:t>
      </w:r>
      <w:r w:rsidRPr="005D12B5">
        <w:rPr>
          <w:rFonts w:ascii="Times New Roman" w:hAnsi="Times New Roman" w:cs="Times New Roman"/>
          <w:sz w:val="24"/>
          <w:szCs w:val="24"/>
        </w:rPr>
        <w:t>(iii) to the best knowledge of the Trustee both members of such couple participated in the decision to</w:t>
      </w:r>
      <w:r>
        <w:rPr>
          <w:rFonts w:ascii="Times New Roman" w:hAnsi="Times New Roman" w:cs="Times New Roman"/>
          <w:sz w:val="24"/>
          <w:szCs w:val="24"/>
        </w:rPr>
        <w:t xml:space="preserve"> </w:t>
      </w:r>
      <w:r w:rsidRPr="005D12B5">
        <w:rPr>
          <w:rFonts w:ascii="Times New Roman" w:hAnsi="Times New Roman" w:cs="Times New Roman"/>
          <w:sz w:val="24"/>
          <w:szCs w:val="24"/>
        </w:rPr>
        <w:t>have such child, and (c) lawful adoptions of minors under the age of twelve years. No such child or lineal</w:t>
      </w:r>
      <w:r>
        <w:rPr>
          <w:rFonts w:ascii="Times New Roman" w:hAnsi="Times New Roman" w:cs="Times New Roman"/>
          <w:sz w:val="24"/>
          <w:szCs w:val="24"/>
        </w:rPr>
        <w:t xml:space="preserve"> </w:t>
      </w:r>
      <w:r w:rsidRPr="005D12B5">
        <w:rPr>
          <w:rFonts w:ascii="Times New Roman" w:hAnsi="Times New Roman" w:cs="Times New Roman"/>
          <w:sz w:val="24"/>
          <w:szCs w:val="24"/>
        </w:rPr>
        <w:t xml:space="preserve">descendant loses his or her status as such through adoption by another person. </w:t>
      </w:r>
      <w:r w:rsidRPr="005D12B5">
        <w:rPr>
          <w:rFonts w:ascii="Times New Roman" w:hAnsi="Times New Roman" w:cs="Times New Roman"/>
          <w:b/>
          <w:sz w:val="24"/>
          <w:szCs w:val="24"/>
        </w:rPr>
        <w:t xml:space="preserve">Notwithstanding the foregoing, as I have adequately provided for them during my lifetime, </w:t>
      </w:r>
      <w:r w:rsidRPr="005D12B5">
        <w:rPr>
          <w:rFonts w:ascii="Times New Roman" w:hAnsi="Times New Roman" w:cs="Times New Roman"/>
          <w:b/>
          <w:sz w:val="24"/>
          <w:szCs w:val="24"/>
          <w:u w:val="single"/>
        </w:rPr>
        <w:t>for purposes of the dispositions made under this Trust</w:t>
      </w:r>
      <w:r w:rsidRPr="005D12B5">
        <w:rPr>
          <w:rFonts w:ascii="Times New Roman" w:hAnsi="Times New Roman" w:cs="Times New Roman"/>
          <w:b/>
          <w:sz w:val="24"/>
          <w:szCs w:val="24"/>
        </w:rPr>
        <w:t>, my children, TED S. BERNSTEIN ("TED") and PAMELA B. SIMON ("PAM"), and their respective lineal descendants shall be deemed to have predeceased the survivor of my spouse</w:t>
      </w:r>
      <w:r>
        <w:rPr>
          <w:rFonts w:ascii="Times New Roman" w:hAnsi="Times New Roman" w:cs="Times New Roman"/>
          <w:b/>
          <w:sz w:val="24"/>
          <w:szCs w:val="24"/>
        </w:rPr>
        <w:t xml:space="preserve"> </w:t>
      </w:r>
      <w:r w:rsidRPr="005D12B5">
        <w:rPr>
          <w:rFonts w:ascii="Times New Roman" w:hAnsi="Times New Roman" w:cs="Times New Roman"/>
          <w:b/>
          <w:sz w:val="24"/>
          <w:szCs w:val="24"/>
        </w:rPr>
        <w:t>and me</w:t>
      </w:r>
      <w:r w:rsidRPr="005D12B5">
        <w:rPr>
          <w:rFonts w:ascii="Times New Roman" w:hAnsi="Times New Roman" w:cs="Times New Roman"/>
          <w:sz w:val="24"/>
          <w:szCs w:val="24"/>
        </w:rPr>
        <w:t>, provided, however, if my children, ELIOT BERNSTEIN, JILL IANTONI and LISA S.</w:t>
      </w:r>
      <w:r>
        <w:rPr>
          <w:rFonts w:ascii="Times New Roman" w:hAnsi="Times New Roman" w:cs="Times New Roman"/>
          <w:sz w:val="24"/>
          <w:szCs w:val="24"/>
        </w:rPr>
        <w:t xml:space="preserve"> </w:t>
      </w:r>
      <w:r w:rsidRPr="005D12B5">
        <w:rPr>
          <w:rFonts w:ascii="Times New Roman" w:hAnsi="Times New Roman" w:cs="Times New Roman"/>
          <w:sz w:val="24"/>
          <w:szCs w:val="24"/>
        </w:rPr>
        <w:t>FRIEDSTEIN, and their lineal descendants all predecease the survivor of my spouse and me, then TED</w:t>
      </w:r>
      <w:r>
        <w:rPr>
          <w:rFonts w:ascii="Times New Roman" w:hAnsi="Times New Roman" w:cs="Times New Roman"/>
          <w:sz w:val="24"/>
          <w:szCs w:val="24"/>
        </w:rPr>
        <w:t xml:space="preserve"> </w:t>
      </w:r>
      <w:r w:rsidRPr="005D12B5">
        <w:rPr>
          <w:rFonts w:ascii="Times New Roman" w:hAnsi="Times New Roman" w:cs="Times New Roman"/>
          <w:sz w:val="24"/>
          <w:szCs w:val="24"/>
        </w:rPr>
        <w:t>and PAM, and their respective lineal descendants shall not be deemed to have predeceased me and shall</w:t>
      </w:r>
      <w:r>
        <w:rPr>
          <w:rFonts w:ascii="Times New Roman" w:hAnsi="Times New Roman" w:cs="Times New Roman"/>
          <w:sz w:val="24"/>
          <w:szCs w:val="24"/>
        </w:rPr>
        <w:t xml:space="preserve"> </w:t>
      </w:r>
      <w:r w:rsidRPr="005D12B5">
        <w:rPr>
          <w:rFonts w:ascii="Times New Roman" w:hAnsi="Times New Roman" w:cs="Times New Roman"/>
          <w:sz w:val="24"/>
          <w:szCs w:val="24"/>
        </w:rPr>
        <w:t>be eligible beneficiaries for purposes of the dispositions made hereunder.</w:t>
      </w:r>
    </w:p>
    <w:p w:rsidR="005D12B5" w:rsidRDefault="005D12B5" w:rsidP="00CC2BAB">
      <w:pPr>
        <w:pStyle w:val="ListParagraph"/>
        <w:numPr>
          <w:ilvl w:val="2"/>
          <w:numId w:val="3"/>
        </w:numPr>
        <w:spacing w:line="360" w:lineRule="auto"/>
        <w:rPr>
          <w:rFonts w:ascii="Times New Roman" w:hAnsi="Times New Roman" w:cs="Times New Roman"/>
          <w:sz w:val="24"/>
          <w:szCs w:val="24"/>
        </w:rPr>
      </w:pPr>
      <w:r w:rsidRPr="005D12B5">
        <w:rPr>
          <w:rFonts w:ascii="Times New Roman" w:hAnsi="Times New Roman" w:cs="Times New Roman"/>
          <w:sz w:val="24"/>
          <w:szCs w:val="24"/>
        </w:rPr>
        <w:t xml:space="preserve">ARTICLE III. GENERAL </w:t>
      </w:r>
      <w:r>
        <w:rPr>
          <w:rFonts w:ascii="Times New Roman" w:hAnsi="Times New Roman" w:cs="Times New Roman"/>
          <w:sz w:val="24"/>
          <w:szCs w:val="24"/>
        </w:rPr>
        <w:t xml:space="preserve">- </w:t>
      </w:r>
      <w:r w:rsidRPr="005D12B5">
        <w:rPr>
          <w:rFonts w:ascii="Times New Roman" w:hAnsi="Times New Roman" w:cs="Times New Roman"/>
          <w:sz w:val="24"/>
          <w:szCs w:val="24"/>
        </w:rPr>
        <w:t xml:space="preserve">E. Definitions. In this Agreement, </w:t>
      </w:r>
      <w:r>
        <w:rPr>
          <w:rFonts w:ascii="Times New Roman" w:hAnsi="Times New Roman" w:cs="Times New Roman"/>
          <w:sz w:val="24"/>
          <w:szCs w:val="24"/>
        </w:rPr>
        <w:t xml:space="preserve"> </w:t>
      </w:r>
    </w:p>
    <w:p w:rsidR="005D12B5" w:rsidRPr="005D12B5" w:rsidRDefault="005D12B5" w:rsidP="00CC2BAB">
      <w:pPr>
        <w:pStyle w:val="ListParagraph"/>
        <w:spacing w:line="360" w:lineRule="auto"/>
        <w:ind w:left="1800"/>
        <w:rPr>
          <w:rFonts w:ascii="Times New Roman" w:hAnsi="Times New Roman" w:cs="Times New Roman"/>
          <w:sz w:val="24"/>
          <w:szCs w:val="24"/>
        </w:rPr>
      </w:pPr>
      <w:r w:rsidRPr="005D12B5">
        <w:rPr>
          <w:rFonts w:ascii="Times New Roman" w:hAnsi="Times New Roman" w:cs="Times New Roman"/>
          <w:sz w:val="24"/>
          <w:szCs w:val="24"/>
        </w:rPr>
        <w:t>4. Education. The term "education" herein means vocational, primary, secondary,</w:t>
      </w:r>
      <w:r>
        <w:rPr>
          <w:rFonts w:ascii="Times New Roman" w:hAnsi="Times New Roman" w:cs="Times New Roman"/>
          <w:sz w:val="24"/>
          <w:szCs w:val="24"/>
        </w:rPr>
        <w:t xml:space="preserve"> </w:t>
      </w:r>
      <w:r w:rsidRPr="005D12B5">
        <w:rPr>
          <w:rFonts w:ascii="Times New Roman" w:hAnsi="Times New Roman" w:cs="Times New Roman"/>
          <w:sz w:val="24"/>
          <w:szCs w:val="24"/>
        </w:rPr>
        <w:t>preparatory, theological, college and professional education, including</w:t>
      </w:r>
      <w:r>
        <w:rPr>
          <w:rFonts w:ascii="Times New Roman" w:hAnsi="Times New Roman" w:cs="Times New Roman"/>
          <w:sz w:val="24"/>
          <w:szCs w:val="24"/>
        </w:rPr>
        <w:t xml:space="preserve"> post-graduate courses of study </w:t>
      </w:r>
      <w:r w:rsidRPr="005D12B5">
        <w:rPr>
          <w:rFonts w:ascii="Times New Roman" w:hAnsi="Times New Roman" w:cs="Times New Roman"/>
          <w:sz w:val="24"/>
          <w:szCs w:val="24"/>
        </w:rPr>
        <w:t>at educational institutions or elsewhere and expenses relating directly thereto, including tuition, books</w:t>
      </w:r>
      <w:r>
        <w:rPr>
          <w:rFonts w:ascii="Times New Roman" w:hAnsi="Times New Roman" w:cs="Times New Roman"/>
          <w:sz w:val="24"/>
          <w:szCs w:val="24"/>
        </w:rPr>
        <w:t xml:space="preserve"> </w:t>
      </w:r>
      <w:r w:rsidRPr="005D12B5">
        <w:rPr>
          <w:rFonts w:ascii="Times New Roman" w:hAnsi="Times New Roman" w:cs="Times New Roman"/>
          <w:sz w:val="24"/>
          <w:szCs w:val="24"/>
        </w:rPr>
        <w:t>and supplies, room and board and travel from and to home during school</w:t>
      </w:r>
      <w:r>
        <w:rPr>
          <w:rFonts w:ascii="Times New Roman" w:hAnsi="Times New Roman" w:cs="Times New Roman"/>
          <w:sz w:val="24"/>
          <w:szCs w:val="24"/>
        </w:rPr>
        <w:t xml:space="preserve"> </w:t>
      </w:r>
      <w:r w:rsidRPr="005D12B5">
        <w:rPr>
          <w:rFonts w:ascii="Times New Roman" w:hAnsi="Times New Roman" w:cs="Times New Roman"/>
          <w:sz w:val="24"/>
          <w:szCs w:val="24"/>
        </w:rPr>
        <w:lastRenderedPageBreak/>
        <w:t>vacations. It is intended that</w:t>
      </w:r>
      <w:r>
        <w:rPr>
          <w:rFonts w:ascii="Times New Roman" w:hAnsi="Times New Roman" w:cs="Times New Roman"/>
          <w:sz w:val="24"/>
          <w:szCs w:val="24"/>
        </w:rPr>
        <w:t xml:space="preserve"> </w:t>
      </w:r>
      <w:r w:rsidRPr="005D12B5">
        <w:rPr>
          <w:rFonts w:ascii="Times New Roman" w:hAnsi="Times New Roman" w:cs="Times New Roman"/>
          <w:sz w:val="24"/>
          <w:szCs w:val="24"/>
        </w:rPr>
        <w:t>the Trustee liberally construe and interpret references to "education," so that the beneficiaries entitled</w:t>
      </w:r>
      <w:r>
        <w:rPr>
          <w:rFonts w:ascii="Times New Roman" w:hAnsi="Times New Roman" w:cs="Times New Roman"/>
          <w:sz w:val="24"/>
          <w:szCs w:val="24"/>
        </w:rPr>
        <w:t xml:space="preserve"> </w:t>
      </w:r>
      <w:r w:rsidRPr="005D12B5">
        <w:rPr>
          <w:rFonts w:ascii="Times New Roman" w:hAnsi="Times New Roman" w:cs="Times New Roman"/>
          <w:sz w:val="24"/>
          <w:szCs w:val="24"/>
        </w:rPr>
        <w:t>to distributions hereunder for education obtain the best possible education commensurate with their</w:t>
      </w:r>
      <w:r>
        <w:rPr>
          <w:rFonts w:ascii="Times New Roman" w:hAnsi="Times New Roman" w:cs="Times New Roman"/>
          <w:sz w:val="24"/>
          <w:szCs w:val="24"/>
        </w:rPr>
        <w:t xml:space="preserve"> </w:t>
      </w:r>
      <w:r w:rsidRPr="005D12B5">
        <w:rPr>
          <w:rFonts w:ascii="Times New Roman" w:hAnsi="Times New Roman" w:cs="Times New Roman"/>
          <w:sz w:val="24"/>
          <w:szCs w:val="24"/>
        </w:rPr>
        <w:t>abilities and desires.</w:t>
      </w:r>
    </w:p>
    <w:p w:rsidR="005D12B5" w:rsidRPr="005D12B5" w:rsidRDefault="005D12B5" w:rsidP="00CC2BAB">
      <w:pPr>
        <w:pStyle w:val="ListParagraph"/>
        <w:spacing w:line="360" w:lineRule="auto"/>
        <w:ind w:left="1800"/>
        <w:rPr>
          <w:rFonts w:ascii="Times New Roman" w:hAnsi="Times New Roman" w:cs="Times New Roman"/>
          <w:sz w:val="24"/>
          <w:szCs w:val="24"/>
        </w:rPr>
      </w:pPr>
      <w:r w:rsidRPr="005D12B5">
        <w:rPr>
          <w:rFonts w:ascii="Times New Roman" w:hAnsi="Times New Roman" w:cs="Times New Roman"/>
          <w:sz w:val="24"/>
          <w:szCs w:val="24"/>
        </w:rPr>
        <w:t>6. Needs and Welfare Distributions. Payments to be made for a person's "Needs"</w:t>
      </w:r>
      <w:r>
        <w:rPr>
          <w:rFonts w:ascii="Times New Roman" w:hAnsi="Times New Roman" w:cs="Times New Roman"/>
          <w:sz w:val="24"/>
          <w:szCs w:val="24"/>
        </w:rPr>
        <w:t xml:space="preserve"> </w:t>
      </w:r>
      <w:r w:rsidRPr="005D12B5">
        <w:rPr>
          <w:rFonts w:ascii="Times New Roman" w:hAnsi="Times New Roman" w:cs="Times New Roman"/>
          <w:sz w:val="24"/>
          <w:szCs w:val="24"/>
        </w:rPr>
        <w:t>means payments for such person's support, health (including lifetime residential or nursing home care),</w:t>
      </w:r>
      <w:r>
        <w:rPr>
          <w:rFonts w:ascii="Times New Roman" w:hAnsi="Times New Roman" w:cs="Times New Roman"/>
          <w:sz w:val="24"/>
          <w:szCs w:val="24"/>
        </w:rPr>
        <w:t xml:space="preserve"> </w:t>
      </w:r>
      <w:r w:rsidRPr="005D12B5">
        <w:rPr>
          <w:rFonts w:ascii="Times New Roman" w:hAnsi="Times New Roman" w:cs="Times New Roman"/>
          <w:sz w:val="24"/>
          <w:szCs w:val="24"/>
        </w:rPr>
        <w:t>maintenance and education. Payments to be made for a person's "Welfare" means payments for such</w:t>
      </w:r>
      <w:r>
        <w:rPr>
          <w:rFonts w:ascii="Times New Roman" w:hAnsi="Times New Roman" w:cs="Times New Roman"/>
          <w:sz w:val="24"/>
          <w:szCs w:val="24"/>
        </w:rPr>
        <w:t xml:space="preserve"> </w:t>
      </w:r>
      <w:r w:rsidRPr="005D12B5">
        <w:rPr>
          <w:rFonts w:ascii="Times New Roman" w:hAnsi="Times New Roman" w:cs="Times New Roman"/>
          <w:sz w:val="24"/>
          <w:szCs w:val="24"/>
        </w:rPr>
        <w:t xml:space="preserve">person's Needs, and as the Trustee determines in its sole discretion also for such person's </w:t>
      </w:r>
      <w:r>
        <w:rPr>
          <w:rFonts w:ascii="Times New Roman" w:hAnsi="Times New Roman" w:cs="Times New Roman"/>
          <w:sz w:val="24"/>
          <w:szCs w:val="24"/>
        </w:rPr>
        <w:t xml:space="preserve">advancement </w:t>
      </w:r>
      <w:r w:rsidRPr="005D12B5">
        <w:rPr>
          <w:rFonts w:ascii="Times New Roman" w:hAnsi="Times New Roman" w:cs="Times New Roman"/>
          <w:sz w:val="24"/>
          <w:szCs w:val="24"/>
        </w:rPr>
        <w:t>in life (including assistance in the purchase of a home or establishment or development of any business</w:t>
      </w:r>
      <w:r>
        <w:rPr>
          <w:rFonts w:ascii="Times New Roman" w:hAnsi="Times New Roman" w:cs="Times New Roman"/>
          <w:sz w:val="24"/>
          <w:szCs w:val="24"/>
        </w:rPr>
        <w:t xml:space="preserve"> </w:t>
      </w:r>
      <w:r w:rsidRPr="005D12B5">
        <w:rPr>
          <w:rFonts w:ascii="Times New Roman" w:hAnsi="Times New Roman" w:cs="Times New Roman"/>
          <w:sz w:val="24"/>
          <w:szCs w:val="24"/>
        </w:rPr>
        <w:t>or professional enterprise which the Trustee believes to be reasonably sound), happiness and general</w:t>
      </w:r>
      <w:r>
        <w:rPr>
          <w:rFonts w:ascii="Times New Roman" w:hAnsi="Times New Roman" w:cs="Times New Roman"/>
          <w:sz w:val="24"/>
          <w:szCs w:val="24"/>
        </w:rPr>
        <w:t xml:space="preserve"> </w:t>
      </w:r>
      <w:r w:rsidRPr="005D12B5">
        <w:rPr>
          <w:rFonts w:ascii="Times New Roman" w:hAnsi="Times New Roman" w:cs="Times New Roman"/>
          <w:sz w:val="24"/>
          <w:szCs w:val="24"/>
        </w:rPr>
        <w:t>well-being. However, the Trustee, based upon information reasonably available to it, shall make such</w:t>
      </w:r>
      <w:r>
        <w:rPr>
          <w:rFonts w:ascii="Times New Roman" w:hAnsi="Times New Roman" w:cs="Times New Roman"/>
          <w:sz w:val="24"/>
          <w:szCs w:val="24"/>
        </w:rPr>
        <w:t xml:space="preserve"> </w:t>
      </w:r>
      <w:r w:rsidRPr="005D12B5">
        <w:rPr>
          <w:rFonts w:ascii="Times New Roman" w:hAnsi="Times New Roman" w:cs="Times New Roman"/>
          <w:sz w:val="24"/>
          <w:szCs w:val="24"/>
        </w:rPr>
        <w:t>payments for a person's Needs or Welfare only to the extent such person's income, and funds available</w:t>
      </w:r>
      <w:r>
        <w:rPr>
          <w:rFonts w:ascii="Times New Roman" w:hAnsi="Times New Roman" w:cs="Times New Roman"/>
          <w:sz w:val="24"/>
          <w:szCs w:val="24"/>
        </w:rPr>
        <w:t xml:space="preserve"> </w:t>
      </w:r>
      <w:r w:rsidRPr="005D12B5">
        <w:rPr>
          <w:rFonts w:ascii="Times New Roman" w:hAnsi="Times New Roman" w:cs="Times New Roman"/>
          <w:sz w:val="24"/>
          <w:szCs w:val="24"/>
        </w:rPr>
        <w:t>from others obligated to supply funds for such purposes (including, without limitation, pursuant to child</w:t>
      </w:r>
      <w:r>
        <w:rPr>
          <w:rFonts w:ascii="Times New Roman" w:hAnsi="Times New Roman" w:cs="Times New Roman"/>
          <w:sz w:val="24"/>
          <w:szCs w:val="24"/>
        </w:rPr>
        <w:t xml:space="preserve"> </w:t>
      </w:r>
      <w:r w:rsidRPr="005D12B5">
        <w:rPr>
          <w:rFonts w:ascii="Times New Roman" w:hAnsi="Times New Roman" w:cs="Times New Roman"/>
          <w:sz w:val="24"/>
          <w:szCs w:val="24"/>
        </w:rPr>
        <w:t>support orders and agreements), are insufficient in its opinion for such purposes, and shall take into</w:t>
      </w:r>
      <w:r>
        <w:rPr>
          <w:rFonts w:ascii="Times New Roman" w:hAnsi="Times New Roman" w:cs="Times New Roman"/>
          <w:sz w:val="24"/>
          <w:szCs w:val="24"/>
        </w:rPr>
        <w:t xml:space="preserve"> </w:t>
      </w:r>
      <w:r w:rsidRPr="005D12B5">
        <w:rPr>
          <w:rFonts w:ascii="Times New Roman" w:hAnsi="Times New Roman" w:cs="Times New Roman"/>
          <w:sz w:val="24"/>
          <w:szCs w:val="24"/>
        </w:rPr>
        <w:t>account such person's accustomed manner of living, age, health, marital status and any other factor it</w:t>
      </w:r>
      <w:r>
        <w:rPr>
          <w:rFonts w:ascii="Times New Roman" w:hAnsi="Times New Roman" w:cs="Times New Roman"/>
          <w:sz w:val="24"/>
          <w:szCs w:val="24"/>
        </w:rPr>
        <w:t xml:space="preserve"> </w:t>
      </w:r>
      <w:r w:rsidRPr="005D12B5">
        <w:rPr>
          <w:rFonts w:ascii="Times New Roman" w:hAnsi="Times New Roman" w:cs="Times New Roman"/>
          <w:sz w:val="24"/>
          <w:szCs w:val="24"/>
        </w:rPr>
        <w:t>considers important. Income or principal to be paid for a person's Needs or Welfare may be paid to such</w:t>
      </w:r>
      <w:r>
        <w:rPr>
          <w:rFonts w:ascii="Times New Roman" w:hAnsi="Times New Roman" w:cs="Times New Roman"/>
          <w:sz w:val="24"/>
          <w:szCs w:val="24"/>
        </w:rPr>
        <w:t xml:space="preserve"> </w:t>
      </w:r>
      <w:r w:rsidRPr="005D12B5">
        <w:rPr>
          <w:rFonts w:ascii="Times New Roman" w:hAnsi="Times New Roman" w:cs="Times New Roman"/>
          <w:sz w:val="24"/>
          <w:szCs w:val="24"/>
        </w:rPr>
        <w:t xml:space="preserve">individual or applied by the Trustee directly for the benefit of such </w:t>
      </w:r>
      <w:r>
        <w:rPr>
          <w:rFonts w:ascii="Times New Roman" w:hAnsi="Times New Roman" w:cs="Times New Roman"/>
          <w:sz w:val="24"/>
          <w:szCs w:val="24"/>
        </w:rPr>
        <w:t>p</w:t>
      </w:r>
      <w:r w:rsidRPr="005D12B5">
        <w:rPr>
          <w:rFonts w:ascii="Times New Roman" w:hAnsi="Times New Roman" w:cs="Times New Roman"/>
          <w:sz w:val="24"/>
          <w:szCs w:val="24"/>
        </w:rPr>
        <w:t>erson. The Trustee may make a</w:t>
      </w:r>
      <w:r>
        <w:rPr>
          <w:rFonts w:ascii="Times New Roman" w:hAnsi="Times New Roman" w:cs="Times New Roman"/>
          <w:sz w:val="24"/>
          <w:szCs w:val="24"/>
        </w:rPr>
        <w:t xml:space="preserve"> </w:t>
      </w:r>
      <w:r w:rsidRPr="005D12B5">
        <w:rPr>
          <w:rFonts w:ascii="Times New Roman" w:hAnsi="Times New Roman" w:cs="Times New Roman"/>
          <w:sz w:val="24"/>
          <w:szCs w:val="24"/>
        </w:rPr>
        <w:t>distribution or application authorized for a person's Needs or Welfare even if such distribution or</w:t>
      </w:r>
      <w:r>
        <w:rPr>
          <w:rFonts w:ascii="Times New Roman" w:hAnsi="Times New Roman" w:cs="Times New Roman"/>
          <w:sz w:val="24"/>
          <w:szCs w:val="24"/>
        </w:rPr>
        <w:t xml:space="preserve"> </w:t>
      </w:r>
      <w:r w:rsidRPr="005D12B5">
        <w:rPr>
          <w:rFonts w:ascii="Times New Roman" w:hAnsi="Times New Roman" w:cs="Times New Roman"/>
          <w:sz w:val="24"/>
          <w:szCs w:val="24"/>
        </w:rPr>
        <w:t>application substantially depletes or exhausts such person's trust, without any duty upon the Trustee to</w:t>
      </w:r>
      <w:r>
        <w:rPr>
          <w:rFonts w:ascii="Times New Roman" w:hAnsi="Times New Roman" w:cs="Times New Roman"/>
          <w:sz w:val="24"/>
          <w:szCs w:val="24"/>
        </w:rPr>
        <w:t xml:space="preserve"> </w:t>
      </w:r>
      <w:r w:rsidRPr="005D12B5">
        <w:rPr>
          <w:rFonts w:ascii="Times New Roman" w:hAnsi="Times New Roman" w:cs="Times New Roman"/>
          <w:sz w:val="24"/>
          <w:szCs w:val="24"/>
        </w:rPr>
        <w:t>retain it for future use or for other persons who might otherwise benefit from such trust.</w:t>
      </w:r>
    </w:p>
    <w:p w:rsidR="005D12B5" w:rsidRPr="005D12B5" w:rsidRDefault="005D12B5" w:rsidP="00CC2BAB">
      <w:pPr>
        <w:pStyle w:val="ListParagraph"/>
        <w:numPr>
          <w:ilvl w:val="1"/>
          <w:numId w:val="3"/>
        </w:numPr>
        <w:spacing w:line="360" w:lineRule="auto"/>
        <w:rPr>
          <w:rFonts w:ascii="Times New Roman" w:hAnsi="Times New Roman" w:cs="Times New Roman"/>
          <w:sz w:val="24"/>
          <w:szCs w:val="24"/>
        </w:rPr>
      </w:pPr>
      <w:r w:rsidRPr="005D12B5">
        <w:rPr>
          <w:rFonts w:ascii="Times New Roman" w:hAnsi="Times New Roman" w:cs="Times New Roman"/>
          <w:sz w:val="24"/>
          <w:szCs w:val="24"/>
        </w:rPr>
        <w:t>Power of Appointment Language</w:t>
      </w:r>
    </w:p>
    <w:p w:rsidR="005D12B5" w:rsidRPr="007331DF" w:rsidRDefault="007331DF" w:rsidP="00CC2BAB">
      <w:pPr>
        <w:pStyle w:val="ListParagraph"/>
        <w:numPr>
          <w:ilvl w:val="2"/>
          <w:numId w:val="3"/>
        </w:numPr>
        <w:spacing w:line="360" w:lineRule="auto"/>
        <w:rPr>
          <w:rFonts w:ascii="Times New Roman" w:hAnsi="Times New Roman" w:cs="Times New Roman"/>
          <w:sz w:val="24"/>
          <w:szCs w:val="24"/>
        </w:rPr>
      </w:pPr>
      <w:r w:rsidRPr="007331DF">
        <w:rPr>
          <w:rFonts w:ascii="Times New Roman" w:hAnsi="Times New Roman" w:cs="Times New Roman"/>
          <w:sz w:val="24"/>
          <w:szCs w:val="24"/>
        </w:rPr>
        <w:t xml:space="preserve">ARTICLE III. GENERAL - F. Powers of Appointment. Property subject to a power of appointment shall be paid to, or retained by the Trustee or paid to any trustee under any will or trust agreement for the benefit of, such one or more permissible appointees, in such amounts and proportions, granting such </w:t>
      </w:r>
      <w:r w:rsidRPr="007331DF">
        <w:rPr>
          <w:rFonts w:ascii="Times New Roman" w:hAnsi="Times New Roman" w:cs="Times New Roman"/>
          <w:sz w:val="24"/>
          <w:szCs w:val="24"/>
        </w:rPr>
        <w:lastRenderedPageBreak/>
        <w:t>interests, powers and powers of appointment, and upon such conditions including spendthrift provisions as the holder of such power (</w:t>
      </w:r>
      <w:proofErr w:type="spellStart"/>
      <w:r w:rsidRPr="007331DF">
        <w:rPr>
          <w:rFonts w:ascii="Times New Roman" w:hAnsi="Times New Roman" w:cs="Times New Roman"/>
          <w:sz w:val="24"/>
          <w:szCs w:val="24"/>
        </w:rPr>
        <w:t>i</w:t>
      </w:r>
      <w:proofErr w:type="spellEnd"/>
      <w:r w:rsidRPr="007331DF">
        <w:rPr>
          <w:rFonts w:ascii="Times New Roman" w:hAnsi="Times New Roman" w:cs="Times New Roman"/>
          <w:sz w:val="24"/>
          <w:szCs w:val="24"/>
        </w:rPr>
        <w:t>) in the case of a power exercisable upon the death of such holder, appoints in his or her will or in a trust agreement revocable by him or her until his or her death, or (ii) in the case of a power exercisable during the life of such holder, appoints in a written instrument signed by such holder, two witnesses and a notary public, but in- either case only if such will, trust agreement, or instrument</w:t>
      </w:r>
      <w:r>
        <w:rPr>
          <w:rFonts w:ascii="Times New Roman" w:hAnsi="Times New Roman" w:cs="Times New Roman"/>
          <w:sz w:val="24"/>
          <w:szCs w:val="24"/>
        </w:rPr>
        <w:t xml:space="preserve"> </w:t>
      </w:r>
      <w:r w:rsidRPr="007331DF">
        <w:rPr>
          <w:rFonts w:ascii="Times New Roman" w:hAnsi="Times New Roman" w:cs="Times New Roman"/>
          <w:sz w:val="24"/>
          <w:szCs w:val="24"/>
        </w:rPr>
        <w:t>specifically refers to such power.</w:t>
      </w:r>
    </w:p>
    <w:p w:rsidR="005D12B5" w:rsidRDefault="007331DF"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IRA Language</w:t>
      </w:r>
    </w:p>
    <w:p w:rsidR="007331DF" w:rsidRPr="007331DF" w:rsidRDefault="007331DF" w:rsidP="00CC2BAB">
      <w:pPr>
        <w:pStyle w:val="ListParagraph"/>
        <w:numPr>
          <w:ilvl w:val="2"/>
          <w:numId w:val="3"/>
        </w:numPr>
        <w:spacing w:line="360" w:lineRule="auto"/>
        <w:rPr>
          <w:rFonts w:ascii="Times New Roman" w:hAnsi="Times New Roman" w:cs="Times New Roman"/>
          <w:sz w:val="24"/>
          <w:szCs w:val="24"/>
        </w:rPr>
      </w:pPr>
      <w:r w:rsidRPr="007331DF">
        <w:rPr>
          <w:rFonts w:ascii="Times New Roman" w:hAnsi="Times New Roman" w:cs="Times New Roman"/>
          <w:sz w:val="24"/>
          <w:szCs w:val="24"/>
        </w:rPr>
        <w:t>ARTICLE V – ADDITIONAL TAX &amp; RELATED MATTERS - B. Individual Retirement Accounts. In the event that this trust or any trust created under this Agreement is the beneficiary of an Individual retirement account established and maintained under Code Section 408 or a qualified pension, profit sharing or stock bonus plan established and maintained under Code Section 401 (referred to in this paragraph as "IRA"), the following provisions shall apply</w:t>
      </w:r>
      <w:r>
        <w:rPr>
          <w:rFonts w:ascii="Times New Roman" w:hAnsi="Times New Roman" w:cs="Times New Roman"/>
          <w:sz w:val="24"/>
          <w:szCs w:val="24"/>
        </w:rPr>
        <w:t xml:space="preserve"> </w:t>
      </w:r>
      <w:r w:rsidRPr="007331DF">
        <w:rPr>
          <w:rFonts w:ascii="Times New Roman" w:hAnsi="Times New Roman" w:cs="Times New Roman"/>
          <w:sz w:val="24"/>
          <w:szCs w:val="24"/>
        </w:rPr>
        <w:t>to such trust:</w:t>
      </w:r>
    </w:p>
    <w:p w:rsidR="007331DF" w:rsidRDefault="007331DF" w:rsidP="00CC2BAB">
      <w:pPr>
        <w:pStyle w:val="ListParagraph"/>
        <w:spacing w:line="360" w:lineRule="auto"/>
        <w:ind w:left="1800"/>
        <w:rPr>
          <w:rFonts w:ascii="Times New Roman" w:hAnsi="Times New Roman" w:cs="Times New Roman"/>
          <w:sz w:val="24"/>
          <w:szCs w:val="24"/>
        </w:rPr>
      </w:pPr>
      <w:r w:rsidRPr="007331DF">
        <w:rPr>
          <w:rFonts w:ascii="Times New Roman" w:hAnsi="Times New Roman" w:cs="Times New Roman"/>
          <w:sz w:val="24"/>
          <w:szCs w:val="24"/>
        </w:rPr>
        <w:t>I. I intend that the beneficiaries of such trust shall be beneficiaries within the</w:t>
      </w:r>
      <w:r>
        <w:rPr>
          <w:rFonts w:ascii="Times New Roman" w:hAnsi="Times New Roman" w:cs="Times New Roman"/>
          <w:sz w:val="24"/>
          <w:szCs w:val="24"/>
        </w:rPr>
        <w:t xml:space="preserve"> </w:t>
      </w:r>
      <w:r w:rsidRPr="007331DF">
        <w:rPr>
          <w:rFonts w:ascii="Times New Roman" w:hAnsi="Times New Roman" w:cs="Times New Roman"/>
          <w:sz w:val="24"/>
          <w:szCs w:val="24"/>
        </w:rPr>
        <w:t>meaning of Code Section 401 (a</w:t>
      </w:r>
      <w:proofErr w:type="gramStart"/>
      <w:r w:rsidRPr="007331DF">
        <w:rPr>
          <w:rFonts w:ascii="Times New Roman" w:hAnsi="Times New Roman" w:cs="Times New Roman"/>
          <w:sz w:val="24"/>
          <w:szCs w:val="24"/>
        </w:rPr>
        <w:t>)(</w:t>
      </w:r>
      <w:proofErr w:type="gramEnd"/>
      <w:r w:rsidRPr="007331DF">
        <w:rPr>
          <w:rFonts w:ascii="Times New Roman" w:hAnsi="Times New Roman" w:cs="Times New Roman"/>
          <w:sz w:val="24"/>
          <w:szCs w:val="24"/>
        </w:rPr>
        <w:t>9) and the Treasury Regulations thereunder. All provisions of such trust</w:t>
      </w:r>
      <w:r>
        <w:rPr>
          <w:rFonts w:ascii="Times New Roman" w:hAnsi="Times New Roman" w:cs="Times New Roman"/>
          <w:sz w:val="24"/>
          <w:szCs w:val="24"/>
        </w:rPr>
        <w:t xml:space="preserve"> </w:t>
      </w:r>
      <w:r w:rsidRPr="007331DF">
        <w:rPr>
          <w:rFonts w:ascii="Times New Roman" w:hAnsi="Times New Roman" w:cs="Times New Roman"/>
          <w:sz w:val="24"/>
          <w:szCs w:val="24"/>
        </w:rPr>
        <w:t>shall be construed consistent with such intent. Accordingly, the following provisions shall apply to such</w:t>
      </w:r>
      <w:r>
        <w:rPr>
          <w:rFonts w:ascii="Times New Roman" w:hAnsi="Times New Roman" w:cs="Times New Roman"/>
          <w:sz w:val="24"/>
          <w:szCs w:val="24"/>
        </w:rPr>
        <w:t xml:space="preserve"> </w:t>
      </w:r>
      <w:r w:rsidRPr="007331DF">
        <w:rPr>
          <w:rFonts w:ascii="Times New Roman" w:hAnsi="Times New Roman" w:cs="Times New Roman"/>
          <w:sz w:val="24"/>
          <w:szCs w:val="24"/>
        </w:rPr>
        <w:t>trust:</w:t>
      </w:r>
    </w:p>
    <w:p w:rsidR="007331DF" w:rsidRDefault="007331DF" w:rsidP="00CC2BAB">
      <w:pPr>
        <w:pStyle w:val="ListParagraph"/>
        <w:spacing w:line="360" w:lineRule="auto"/>
        <w:ind w:left="1800"/>
        <w:rPr>
          <w:rFonts w:ascii="Times New Roman" w:hAnsi="Times New Roman" w:cs="Times New Roman"/>
          <w:sz w:val="24"/>
          <w:szCs w:val="24"/>
        </w:rPr>
      </w:pPr>
      <w:r w:rsidRPr="007331DF">
        <w:rPr>
          <w:rFonts w:ascii="Times New Roman" w:hAnsi="Times New Roman" w:cs="Times New Roman"/>
          <w:sz w:val="24"/>
          <w:szCs w:val="24"/>
        </w:rPr>
        <w:t xml:space="preserve">a. No benefits from any </w:t>
      </w:r>
      <w:proofErr w:type="spellStart"/>
      <w:r w:rsidRPr="007331DF">
        <w:rPr>
          <w:rFonts w:ascii="Times New Roman" w:hAnsi="Times New Roman" w:cs="Times New Roman"/>
          <w:sz w:val="24"/>
          <w:szCs w:val="24"/>
        </w:rPr>
        <w:t>JRA</w:t>
      </w:r>
      <w:proofErr w:type="spellEnd"/>
      <w:r w:rsidRPr="007331DF">
        <w:rPr>
          <w:rFonts w:ascii="Times New Roman" w:hAnsi="Times New Roman" w:cs="Times New Roman"/>
          <w:sz w:val="24"/>
          <w:szCs w:val="24"/>
        </w:rPr>
        <w:t xml:space="preserve"> may be used or</w:t>
      </w:r>
      <w:r>
        <w:rPr>
          <w:rFonts w:ascii="Times New Roman" w:hAnsi="Times New Roman" w:cs="Times New Roman"/>
          <w:sz w:val="24"/>
          <w:szCs w:val="24"/>
        </w:rPr>
        <w:t xml:space="preserve"> applied for the payment of any </w:t>
      </w:r>
      <w:r w:rsidRPr="007331DF">
        <w:rPr>
          <w:rFonts w:ascii="Times New Roman" w:hAnsi="Times New Roman" w:cs="Times New Roman"/>
          <w:sz w:val="24"/>
          <w:szCs w:val="24"/>
        </w:rPr>
        <w:t>debts, taxes or other claims against my estate as set forth in the later paragraph captioned "Taxes", unless</w:t>
      </w:r>
      <w:r>
        <w:rPr>
          <w:rFonts w:ascii="Times New Roman" w:hAnsi="Times New Roman" w:cs="Times New Roman"/>
          <w:sz w:val="24"/>
          <w:szCs w:val="24"/>
        </w:rPr>
        <w:t xml:space="preserve"> </w:t>
      </w:r>
      <w:r w:rsidRPr="007331DF">
        <w:rPr>
          <w:rFonts w:ascii="Times New Roman" w:hAnsi="Times New Roman" w:cs="Times New Roman"/>
          <w:sz w:val="24"/>
          <w:szCs w:val="24"/>
        </w:rPr>
        <w:t>other assets of this trust are not available for such payment.</w:t>
      </w:r>
    </w:p>
    <w:p w:rsidR="007331DF" w:rsidRPr="007331DF" w:rsidRDefault="007331DF" w:rsidP="00CC2BAB">
      <w:pPr>
        <w:pStyle w:val="ListParagraph"/>
        <w:spacing w:line="360" w:lineRule="auto"/>
        <w:ind w:left="1800"/>
        <w:rPr>
          <w:rFonts w:ascii="Times New Roman" w:hAnsi="Times New Roman" w:cs="Times New Roman"/>
          <w:sz w:val="24"/>
          <w:szCs w:val="24"/>
        </w:rPr>
      </w:pPr>
      <w:r w:rsidRPr="007331DF">
        <w:rPr>
          <w:rFonts w:ascii="Times New Roman" w:hAnsi="Times New Roman" w:cs="Times New Roman"/>
          <w:sz w:val="24"/>
          <w:szCs w:val="24"/>
        </w:rPr>
        <w:t>b. In the event that a beneficiary of any trust created under this Agreement</w:t>
      </w:r>
      <w:r>
        <w:rPr>
          <w:rFonts w:ascii="Times New Roman" w:hAnsi="Times New Roman" w:cs="Times New Roman"/>
          <w:sz w:val="24"/>
          <w:szCs w:val="24"/>
        </w:rPr>
        <w:t xml:space="preserve"> </w:t>
      </w:r>
      <w:r w:rsidRPr="007331DF">
        <w:rPr>
          <w:rFonts w:ascii="Times New Roman" w:hAnsi="Times New Roman" w:cs="Times New Roman"/>
          <w:sz w:val="24"/>
          <w:szCs w:val="24"/>
        </w:rPr>
        <w:t xml:space="preserve">has a testamentary general power of appointment or a </w:t>
      </w:r>
      <w:r>
        <w:rPr>
          <w:rFonts w:ascii="Times New Roman" w:hAnsi="Times New Roman" w:cs="Times New Roman"/>
          <w:sz w:val="24"/>
          <w:szCs w:val="24"/>
        </w:rPr>
        <w:t>l</w:t>
      </w:r>
      <w:r w:rsidRPr="007331DF">
        <w:rPr>
          <w:rFonts w:ascii="Times New Roman" w:hAnsi="Times New Roman" w:cs="Times New Roman"/>
          <w:sz w:val="24"/>
          <w:szCs w:val="24"/>
        </w:rPr>
        <w:t xml:space="preserve">imited power of </w:t>
      </w:r>
      <w:r>
        <w:rPr>
          <w:rFonts w:ascii="Times New Roman" w:hAnsi="Times New Roman" w:cs="Times New Roman"/>
          <w:sz w:val="24"/>
          <w:szCs w:val="24"/>
        </w:rPr>
        <w:t>a</w:t>
      </w:r>
      <w:r w:rsidRPr="007331DF">
        <w:rPr>
          <w:rFonts w:ascii="Times New Roman" w:hAnsi="Times New Roman" w:cs="Times New Roman"/>
          <w:sz w:val="24"/>
          <w:szCs w:val="24"/>
        </w:rPr>
        <w:t>ppointment over all or any</w:t>
      </w:r>
      <w:r>
        <w:rPr>
          <w:rFonts w:ascii="Times New Roman" w:hAnsi="Times New Roman" w:cs="Times New Roman"/>
          <w:sz w:val="24"/>
          <w:szCs w:val="24"/>
        </w:rPr>
        <w:t xml:space="preserve"> </w:t>
      </w:r>
      <w:r w:rsidRPr="007331DF">
        <w:rPr>
          <w:rFonts w:ascii="Times New Roman" w:hAnsi="Times New Roman" w:cs="Times New Roman"/>
          <w:sz w:val="24"/>
          <w:szCs w:val="24"/>
        </w:rPr>
        <w:t>portion of any trust established under this Agreement, and if such trust is the beneficiary of any benefits</w:t>
      </w:r>
      <w:r>
        <w:rPr>
          <w:rFonts w:ascii="Times New Roman" w:hAnsi="Times New Roman" w:cs="Times New Roman"/>
          <w:sz w:val="24"/>
          <w:szCs w:val="24"/>
        </w:rPr>
        <w:t xml:space="preserve"> </w:t>
      </w:r>
      <w:r w:rsidRPr="007331DF">
        <w:rPr>
          <w:rFonts w:ascii="Times New Roman" w:hAnsi="Times New Roman" w:cs="Times New Roman"/>
          <w:sz w:val="24"/>
          <w:szCs w:val="24"/>
        </w:rPr>
        <w:t>from any IRA, the beneficiary shall not appoint any part of such trust to a charitable organization or to</w:t>
      </w:r>
      <w:r>
        <w:rPr>
          <w:rFonts w:ascii="Times New Roman" w:hAnsi="Times New Roman" w:cs="Times New Roman"/>
          <w:sz w:val="24"/>
          <w:szCs w:val="24"/>
        </w:rPr>
        <w:t xml:space="preserve"> </w:t>
      </w:r>
      <w:r w:rsidRPr="007331DF">
        <w:rPr>
          <w:rFonts w:ascii="Times New Roman" w:hAnsi="Times New Roman" w:cs="Times New Roman"/>
          <w:sz w:val="24"/>
          <w:szCs w:val="24"/>
        </w:rPr>
        <w:t xml:space="preserve">a lineal descendant of mine (or a spouse of a lineal </w:t>
      </w:r>
      <w:r w:rsidRPr="007331DF">
        <w:rPr>
          <w:rFonts w:ascii="Times New Roman" w:hAnsi="Times New Roman" w:cs="Times New Roman"/>
          <w:sz w:val="24"/>
          <w:szCs w:val="24"/>
        </w:rPr>
        <w:lastRenderedPageBreak/>
        <w:t>descendant of mine) who is older than the beneficiary</w:t>
      </w:r>
      <w:r>
        <w:rPr>
          <w:rFonts w:ascii="Times New Roman" w:hAnsi="Times New Roman" w:cs="Times New Roman"/>
          <w:sz w:val="24"/>
          <w:szCs w:val="24"/>
        </w:rPr>
        <w:t xml:space="preserve"> </w:t>
      </w:r>
      <w:r w:rsidRPr="007331DF">
        <w:rPr>
          <w:rFonts w:ascii="Times New Roman" w:hAnsi="Times New Roman" w:cs="Times New Roman"/>
          <w:sz w:val="24"/>
          <w:szCs w:val="24"/>
        </w:rPr>
        <w:t>whose life expectancy is being used to calculate distributions from such IRA.</w:t>
      </w:r>
    </w:p>
    <w:p w:rsidR="007331DF" w:rsidRPr="007331DF" w:rsidRDefault="007331DF" w:rsidP="00CC2BAB">
      <w:pPr>
        <w:pStyle w:val="ListParagraph"/>
        <w:spacing w:line="360" w:lineRule="auto"/>
        <w:ind w:left="1800"/>
        <w:rPr>
          <w:rFonts w:ascii="Times New Roman" w:hAnsi="Times New Roman" w:cs="Times New Roman"/>
          <w:sz w:val="24"/>
          <w:szCs w:val="24"/>
        </w:rPr>
      </w:pPr>
      <w:r w:rsidRPr="007331DF">
        <w:rPr>
          <w:rFonts w:ascii="Times New Roman" w:hAnsi="Times New Roman" w:cs="Times New Roman"/>
          <w:sz w:val="24"/>
          <w:szCs w:val="24"/>
        </w:rPr>
        <w:t>2. The Trustee shall deliver a copy of this Agreement to the custodian of any IRA</w:t>
      </w:r>
      <w:r>
        <w:rPr>
          <w:rFonts w:ascii="Times New Roman" w:hAnsi="Times New Roman" w:cs="Times New Roman"/>
          <w:sz w:val="24"/>
          <w:szCs w:val="24"/>
        </w:rPr>
        <w:t xml:space="preserve"> </w:t>
      </w:r>
      <w:r w:rsidRPr="007331DF">
        <w:rPr>
          <w:rFonts w:ascii="Times New Roman" w:hAnsi="Times New Roman" w:cs="Times New Roman"/>
          <w:sz w:val="24"/>
          <w:szCs w:val="24"/>
        </w:rPr>
        <w:t>of which this trust or any trust created under this Agreement is the named beneficiary within the time</w:t>
      </w:r>
      <w:r>
        <w:rPr>
          <w:rFonts w:ascii="Times New Roman" w:hAnsi="Times New Roman" w:cs="Times New Roman"/>
          <w:sz w:val="24"/>
          <w:szCs w:val="24"/>
        </w:rPr>
        <w:t xml:space="preserve"> </w:t>
      </w:r>
      <w:r w:rsidRPr="007331DF">
        <w:rPr>
          <w:rFonts w:ascii="Times New Roman" w:hAnsi="Times New Roman" w:cs="Times New Roman"/>
          <w:sz w:val="24"/>
          <w:szCs w:val="24"/>
        </w:rPr>
        <w:t>period prescribed Code Section 40l(a)(9) and the Treasury Regulations thereunder, along with such</w:t>
      </w:r>
      <w:r>
        <w:rPr>
          <w:rFonts w:ascii="Times New Roman" w:hAnsi="Times New Roman" w:cs="Times New Roman"/>
          <w:sz w:val="24"/>
          <w:szCs w:val="24"/>
        </w:rPr>
        <w:t xml:space="preserve"> </w:t>
      </w:r>
      <w:r w:rsidRPr="007331DF">
        <w:rPr>
          <w:rFonts w:ascii="Times New Roman" w:hAnsi="Times New Roman" w:cs="Times New Roman"/>
          <w:sz w:val="24"/>
          <w:szCs w:val="24"/>
        </w:rPr>
        <w:t>additional items required thereunder. If the custodian of the IRA changes after a copy of this Agreement</w:t>
      </w:r>
      <w:r>
        <w:rPr>
          <w:rFonts w:ascii="Times New Roman" w:hAnsi="Times New Roman" w:cs="Times New Roman"/>
          <w:sz w:val="24"/>
          <w:szCs w:val="24"/>
        </w:rPr>
        <w:t xml:space="preserve"> </w:t>
      </w:r>
      <w:r w:rsidRPr="007331DF">
        <w:rPr>
          <w:rFonts w:ascii="Times New Roman" w:hAnsi="Times New Roman" w:cs="Times New Roman"/>
          <w:sz w:val="24"/>
          <w:szCs w:val="24"/>
        </w:rPr>
        <w:t>has been provided pursuant to the preceding sentence, the Trustee shall immediately provide a copy of</w:t>
      </w:r>
      <w:r>
        <w:rPr>
          <w:rFonts w:ascii="Times New Roman" w:hAnsi="Times New Roman" w:cs="Times New Roman"/>
          <w:sz w:val="24"/>
          <w:szCs w:val="24"/>
        </w:rPr>
        <w:t xml:space="preserve"> </w:t>
      </w:r>
      <w:r w:rsidRPr="007331DF">
        <w:rPr>
          <w:rFonts w:ascii="Times New Roman" w:hAnsi="Times New Roman" w:cs="Times New Roman"/>
          <w:sz w:val="24"/>
          <w:szCs w:val="24"/>
        </w:rPr>
        <w:t>this Agreement to the new custodian. The Trustee shall request each custodian to complete a receipt of</w:t>
      </w:r>
      <w:r>
        <w:rPr>
          <w:rFonts w:ascii="Times New Roman" w:hAnsi="Times New Roman" w:cs="Times New Roman"/>
          <w:sz w:val="24"/>
          <w:szCs w:val="24"/>
        </w:rPr>
        <w:t xml:space="preserve"> </w:t>
      </w:r>
      <w:r w:rsidRPr="007331DF">
        <w:rPr>
          <w:rFonts w:ascii="Times New Roman" w:hAnsi="Times New Roman" w:cs="Times New Roman"/>
          <w:sz w:val="24"/>
          <w:szCs w:val="24"/>
        </w:rPr>
        <w:t>the Agreement and shall attach such receipt to this Agreement. Th</w:t>
      </w:r>
      <w:r>
        <w:rPr>
          <w:rFonts w:ascii="Times New Roman" w:hAnsi="Times New Roman" w:cs="Times New Roman"/>
          <w:sz w:val="24"/>
          <w:szCs w:val="24"/>
        </w:rPr>
        <w:t>e</w:t>
      </w:r>
      <w:r w:rsidRPr="007331DF">
        <w:rPr>
          <w:rFonts w:ascii="Times New Roman" w:hAnsi="Times New Roman" w:cs="Times New Roman"/>
          <w:sz w:val="24"/>
          <w:szCs w:val="24"/>
        </w:rPr>
        <w:t xml:space="preserve"> Trustee shall provide a copy of each</w:t>
      </w:r>
      <w:r>
        <w:rPr>
          <w:rFonts w:ascii="Times New Roman" w:hAnsi="Times New Roman" w:cs="Times New Roman"/>
          <w:sz w:val="24"/>
          <w:szCs w:val="24"/>
        </w:rPr>
        <w:t xml:space="preserve"> </w:t>
      </w:r>
      <w:r w:rsidRPr="007331DF">
        <w:rPr>
          <w:rFonts w:ascii="Times New Roman" w:hAnsi="Times New Roman" w:cs="Times New Roman"/>
          <w:sz w:val="24"/>
          <w:szCs w:val="24"/>
        </w:rPr>
        <w:t>amendment of this Agreement to the custodian and shall obtain a receipt of such amendment.</w:t>
      </w:r>
    </w:p>
    <w:p w:rsidR="007331DF" w:rsidRPr="007331DF" w:rsidRDefault="007331DF" w:rsidP="00CC2BAB">
      <w:pPr>
        <w:pStyle w:val="ListParagraph"/>
        <w:numPr>
          <w:ilvl w:val="1"/>
          <w:numId w:val="3"/>
        </w:numPr>
        <w:spacing w:line="360" w:lineRule="auto"/>
        <w:rPr>
          <w:rFonts w:ascii="Times New Roman" w:hAnsi="Times New Roman" w:cs="Times New Roman"/>
          <w:sz w:val="24"/>
          <w:szCs w:val="24"/>
        </w:rPr>
      </w:pPr>
      <w:r w:rsidRPr="007331DF">
        <w:rPr>
          <w:rFonts w:ascii="Times New Roman" w:hAnsi="Times New Roman" w:cs="Times New Roman"/>
          <w:sz w:val="24"/>
          <w:szCs w:val="24"/>
        </w:rPr>
        <w:t>Language Regarding Items Transferred from Spouse</w:t>
      </w:r>
    </w:p>
    <w:p w:rsidR="006D57B8" w:rsidRPr="006D57B8" w:rsidRDefault="006D57B8" w:rsidP="00CC2BAB">
      <w:pPr>
        <w:pStyle w:val="ListParagraph"/>
        <w:numPr>
          <w:ilvl w:val="2"/>
          <w:numId w:val="3"/>
        </w:numPr>
        <w:spacing w:line="360" w:lineRule="auto"/>
        <w:rPr>
          <w:rFonts w:ascii="Times New Roman" w:hAnsi="Times New Roman" w:cs="Times New Roman"/>
          <w:b/>
          <w:sz w:val="24"/>
          <w:szCs w:val="24"/>
        </w:rPr>
      </w:pPr>
      <w:r w:rsidRPr="007331DF">
        <w:rPr>
          <w:rFonts w:ascii="Times New Roman" w:hAnsi="Times New Roman" w:cs="Times New Roman"/>
          <w:sz w:val="24"/>
          <w:szCs w:val="24"/>
        </w:rPr>
        <w:t>A</w:t>
      </w:r>
      <w:r w:rsidRPr="006D57B8">
        <w:rPr>
          <w:rFonts w:ascii="Times New Roman" w:hAnsi="Times New Roman" w:cs="Times New Roman"/>
          <w:sz w:val="24"/>
          <w:szCs w:val="24"/>
        </w:rPr>
        <w:t xml:space="preserve">RTICLE I. DURING MY LIFE AND UPON MY DEATH A. Rights Reserved. I reserve the right (a) to add property to this trust during my life or on my death, by my Will or otherwise; (b) to withdraw property held hereunder; and ( c) by separate written instrument delivered to the Trustee, to revoke this Agreement in whole or in part and otherwise modify or amend this Agreement. </w:t>
      </w:r>
      <w:r w:rsidRPr="006D57B8">
        <w:rPr>
          <w:rFonts w:ascii="Times New Roman" w:hAnsi="Times New Roman" w:cs="Times New Roman"/>
          <w:b/>
          <w:sz w:val="24"/>
          <w:szCs w:val="24"/>
        </w:rPr>
        <w:t>However, after my spouse's death I may not exercise any of said rights with respect to property added by my spouse upon my spouse's death by my spouse's Will or otherwise.</w:t>
      </w:r>
    </w:p>
    <w:p w:rsidR="00BB0E19"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"ARTICLE III.  General</w:t>
      </w:r>
      <w:r w:rsidR="00B60488" w:rsidRPr="00211124">
        <w:rPr>
          <w:rFonts w:ascii="Times New Roman" w:hAnsi="Times New Roman" w:cs="Times New Roman"/>
          <w:sz w:val="24"/>
          <w:szCs w:val="24"/>
        </w:rPr>
        <w:t xml:space="preserve"> </w:t>
      </w:r>
      <w:r w:rsidRPr="00211124">
        <w:rPr>
          <w:rFonts w:ascii="Times New Roman" w:hAnsi="Times New Roman" w:cs="Times New Roman"/>
          <w:sz w:val="24"/>
          <w:szCs w:val="24"/>
        </w:rPr>
        <w:t>E. Definitions. In this Agreement,</w:t>
      </w:r>
      <w:r w:rsidR="00B60488" w:rsidRPr="00211124">
        <w:rPr>
          <w:rFonts w:ascii="Times New Roman" w:hAnsi="Times New Roman" w:cs="Times New Roman"/>
          <w:sz w:val="24"/>
          <w:szCs w:val="24"/>
        </w:rPr>
        <w:t xml:space="preserve"> </w:t>
      </w:r>
      <w:r w:rsidRPr="00211124">
        <w:rPr>
          <w:rFonts w:ascii="Times New Roman" w:hAnsi="Times New Roman" w:cs="Times New Roman"/>
          <w:sz w:val="24"/>
          <w:szCs w:val="24"/>
        </w:rPr>
        <w:t xml:space="preserve">Children, Lineal Descendants. The terms ""child,"" ""children"" and ""lineal descendant"" mean only persons whose relationship to the ancestor designated is created entirely by or through ... Notwithstanding the foregoing, as I have adequately provided for them during my lifetime, </w:t>
      </w:r>
      <w:r w:rsidRPr="00DE1B5E">
        <w:rPr>
          <w:rFonts w:ascii="Times New Roman" w:hAnsi="Times New Roman" w:cs="Times New Roman"/>
          <w:b/>
          <w:sz w:val="24"/>
          <w:szCs w:val="24"/>
          <w:u w:val="single"/>
        </w:rPr>
        <w:t>for purposes of the dispositions</w:t>
      </w:r>
      <w:r w:rsidRPr="00211124">
        <w:rPr>
          <w:rFonts w:ascii="Times New Roman" w:hAnsi="Times New Roman" w:cs="Times New Roman"/>
          <w:b/>
          <w:sz w:val="24"/>
          <w:szCs w:val="24"/>
        </w:rPr>
        <w:t xml:space="preserve"> made under this Trust</w:t>
      </w:r>
      <w:r w:rsidRPr="00211124">
        <w:rPr>
          <w:rFonts w:ascii="Times New Roman" w:hAnsi="Times New Roman" w:cs="Times New Roman"/>
          <w:sz w:val="24"/>
          <w:szCs w:val="24"/>
        </w:rPr>
        <w:t>, my children, TED S. BERNSTEIN (""TED"") and PAMELA B. SIMON (""PAM""), and their respective lineal descendants shall be deemed to have predeceased the sur</w:t>
      </w:r>
      <w:r w:rsidR="00DE1B5E">
        <w:rPr>
          <w:rFonts w:ascii="Times New Roman" w:hAnsi="Times New Roman" w:cs="Times New Roman"/>
          <w:sz w:val="24"/>
          <w:szCs w:val="24"/>
        </w:rPr>
        <w:t>vivor of my spouse and me..."</w:t>
      </w:r>
      <w:r w:rsidR="00DE1B5E">
        <w:rPr>
          <w:rFonts w:ascii="Times New Roman" w:hAnsi="Times New Roman" w:cs="Times New Roman"/>
          <w:sz w:val="24"/>
          <w:szCs w:val="24"/>
        </w:rPr>
        <w:tab/>
      </w:r>
      <w:r w:rsidR="00DE1B5E">
        <w:rPr>
          <w:rFonts w:ascii="Times New Roman" w:hAnsi="Times New Roman" w:cs="Times New Roman"/>
          <w:sz w:val="24"/>
          <w:szCs w:val="24"/>
        </w:rPr>
        <w:tab/>
      </w:r>
    </w:p>
    <w:p w:rsidR="00DE1B5E" w:rsidRDefault="006D57B8"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Insurance Language – </w:t>
      </w:r>
    </w:p>
    <w:p w:rsidR="006D57B8" w:rsidRPr="006D57B8" w:rsidRDefault="006D57B8" w:rsidP="00CC2BAB">
      <w:pPr>
        <w:pStyle w:val="ListParagraph"/>
        <w:numPr>
          <w:ilvl w:val="3"/>
          <w:numId w:val="3"/>
        </w:numPr>
        <w:spacing w:line="360" w:lineRule="auto"/>
        <w:rPr>
          <w:rFonts w:ascii="Times New Roman" w:hAnsi="Times New Roman" w:cs="Times New Roman"/>
          <w:sz w:val="24"/>
          <w:szCs w:val="24"/>
        </w:rPr>
      </w:pPr>
      <w:r w:rsidRPr="006D57B8">
        <w:rPr>
          <w:rFonts w:ascii="Times New Roman" w:hAnsi="Times New Roman" w:cs="Times New Roman"/>
          <w:sz w:val="24"/>
          <w:szCs w:val="24"/>
        </w:rPr>
        <w:lastRenderedPageBreak/>
        <w:t xml:space="preserve">ARTICLE I. DURING MY LIFE AND UPON MY DEATH </w:t>
      </w:r>
      <w:r>
        <w:rPr>
          <w:rFonts w:ascii="Times New Roman" w:hAnsi="Times New Roman" w:cs="Times New Roman"/>
          <w:sz w:val="24"/>
          <w:szCs w:val="24"/>
        </w:rPr>
        <w:t xml:space="preserve">- </w:t>
      </w:r>
      <w:r w:rsidRPr="006D57B8">
        <w:rPr>
          <w:rFonts w:ascii="Times New Roman" w:hAnsi="Times New Roman" w:cs="Times New Roman"/>
          <w:sz w:val="24"/>
          <w:szCs w:val="24"/>
        </w:rPr>
        <w:t>D. Upon My Death. Upon my death the Trustee shall collect and add to the trust all amounts due to the trust under any insurance policy on my life or under any death benefit plan and all property added to the trust by my Will or otherwise. After paying or providing for the payment from the augmented trust of all current charges and any amounts payable under the later paragraph captioned</w:t>
      </w:r>
      <w:r>
        <w:rPr>
          <w:rFonts w:ascii="Times New Roman" w:hAnsi="Times New Roman" w:cs="Times New Roman"/>
          <w:sz w:val="24"/>
          <w:szCs w:val="24"/>
        </w:rPr>
        <w:t xml:space="preserve"> </w:t>
      </w:r>
      <w:r w:rsidRPr="006D57B8">
        <w:rPr>
          <w:rFonts w:ascii="Times New Roman" w:hAnsi="Times New Roman" w:cs="Times New Roman"/>
          <w:sz w:val="24"/>
          <w:szCs w:val="24"/>
        </w:rPr>
        <w:t>"Death Costs," the Trustee shall hold the trust according to the following provisions.</w:t>
      </w:r>
    </w:p>
    <w:p w:rsidR="00B60488" w:rsidRPr="00211124" w:rsidRDefault="00B60488"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Problems – </w:t>
      </w:r>
    </w:p>
    <w:p w:rsidR="00B60488"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Bernstein is “PREDECEASED” for all purposes of dispositions of the Shirley Trust and thus it appears that Ted was fraudulently inserted as the Successor Trustee to make dispositions illegally.</w:t>
      </w:r>
    </w:p>
    <w:p w:rsidR="005342EF" w:rsidRPr="00211124" w:rsidRDefault="005342EF"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Ted Bernstein is Not Eligible to Serve as a Successor Trustee under the very terms of the alleged Irrevocable Trust, which means he is ""unfit"" under §736.0706(2)(c).</w:t>
      </w:r>
    </w:p>
    <w:p w:rsidR="00B60488"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The language of the ALLEGED Shirley Trust states clearly and unambiguously he is dead and once her trust became irrevocable this became permanent."</w:t>
      </w:r>
    </w:p>
    <w:p w:rsidR="001C1187" w:rsidRPr="00211124" w:rsidRDefault="00DE1B5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URL</w:t>
      </w:r>
      <w:r w:rsidR="00B60488" w:rsidRPr="00211124">
        <w:rPr>
          <w:rFonts w:ascii="Times New Roman" w:hAnsi="Times New Roman" w:cs="Times New Roman"/>
          <w:sz w:val="24"/>
          <w:szCs w:val="24"/>
        </w:rPr>
        <w:t xml:space="preserve"> Document </w:t>
      </w:r>
      <w:hyperlink r:id="rId30" w:history="1">
        <w:r w:rsidR="00B60488" w:rsidRPr="00211124">
          <w:rPr>
            <w:rStyle w:val="Hyperlink"/>
            <w:rFonts w:ascii="Times New Roman" w:hAnsi="Times New Roman" w:cs="Times New Roman"/>
            <w:sz w:val="24"/>
            <w:szCs w:val="24"/>
          </w:rPr>
          <w:t>http://iviewit.tv/Simon%20and%20Shirley%20Estate/20151215HearingEvidence/Plaintiff%202%20-%202008%20Shirley%20Trust%20Agreement.pdf</w:t>
        </w:r>
      </w:hyperlink>
      <w:r w:rsidR="00B60488" w:rsidRPr="00211124">
        <w:rPr>
          <w:rFonts w:ascii="Times New Roman" w:hAnsi="Times New Roman" w:cs="Times New Roman"/>
          <w:sz w:val="24"/>
          <w:szCs w:val="24"/>
        </w:rPr>
        <w:t xml:space="preserve"> </w:t>
      </w:r>
    </w:p>
    <w:p w:rsidR="00B60488" w:rsidRPr="00211124" w:rsidRDefault="00342D31" w:rsidP="00CC2BAB">
      <w:pPr>
        <w:pStyle w:val="ListParagraph"/>
        <w:numPr>
          <w:ilvl w:val="1"/>
          <w:numId w:val="3"/>
        </w:numPr>
        <w:spacing w:line="360" w:lineRule="auto"/>
        <w:rPr>
          <w:rFonts w:ascii="Times New Roman" w:hAnsi="Times New Roman" w:cs="Times New Roman"/>
          <w:sz w:val="24"/>
          <w:szCs w:val="24"/>
        </w:rPr>
      </w:pPr>
      <w:hyperlink r:id="rId31" w:history="1">
        <w:r w:rsidR="001C1187" w:rsidRPr="00211124">
          <w:rPr>
            <w:rStyle w:val="Hyperlink"/>
            <w:rFonts w:ascii="Times New Roman" w:hAnsi="Times New Roman" w:cs="Times New Roman"/>
            <w:sz w:val="24"/>
            <w:szCs w:val="24"/>
          </w:rPr>
          <w:t>Shirley Trust 2008 Amendment 1</w:t>
        </w:r>
      </w:hyperlink>
    </w:p>
    <w:p w:rsidR="00B60488" w:rsidRPr="00211124" w:rsidRDefault="00B6048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B60488" w:rsidRPr="00211124" w:rsidRDefault="00B6048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Copy – Yes</w:t>
      </w:r>
    </w:p>
    <w:p w:rsidR="00B60488" w:rsidRPr="00211124" w:rsidRDefault="00B6048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DOCUMENT </w:t>
      </w:r>
    </w:p>
    <w:p w:rsidR="001C1187" w:rsidRPr="00211124" w:rsidRDefault="00342D31" w:rsidP="00CC2BAB">
      <w:pPr>
        <w:pStyle w:val="ListParagraph"/>
        <w:spacing w:line="360" w:lineRule="auto"/>
        <w:ind w:left="1800"/>
        <w:rPr>
          <w:rFonts w:ascii="Times New Roman" w:hAnsi="Times New Roman" w:cs="Times New Roman"/>
          <w:sz w:val="24"/>
          <w:szCs w:val="24"/>
        </w:rPr>
      </w:pPr>
      <w:hyperlink r:id="rId32" w:history="1">
        <w:r w:rsidR="00B60488" w:rsidRPr="00211124">
          <w:rPr>
            <w:rStyle w:val="Hyperlink"/>
            <w:rFonts w:ascii="Times New Roman" w:hAnsi="Times New Roman" w:cs="Times New Roman"/>
            <w:sz w:val="24"/>
            <w:szCs w:val="24"/>
          </w:rPr>
          <w:t>http://iviewit.tv/Simon%20and%20Shirley%20Estate/20151215HearingEvidence/Plaintiff%203%20-%20First%20Amendment%20to%20Shirley%20Bernstein%20Trust%20Agreement.pdf</w:t>
        </w:r>
      </w:hyperlink>
      <w:r w:rsidR="00B60488" w:rsidRPr="00211124">
        <w:rPr>
          <w:rFonts w:ascii="Times New Roman" w:hAnsi="Times New Roman" w:cs="Times New Roman"/>
          <w:sz w:val="24"/>
          <w:szCs w:val="24"/>
        </w:rPr>
        <w:t xml:space="preserve"> </w:t>
      </w:r>
    </w:p>
    <w:p w:rsidR="00B60488" w:rsidRPr="00211124" w:rsidRDefault="00342D31" w:rsidP="00CC2BAB">
      <w:pPr>
        <w:pStyle w:val="ListParagraph"/>
        <w:numPr>
          <w:ilvl w:val="1"/>
          <w:numId w:val="3"/>
        </w:numPr>
        <w:spacing w:line="360" w:lineRule="auto"/>
        <w:rPr>
          <w:rFonts w:ascii="Times New Roman" w:hAnsi="Times New Roman" w:cs="Times New Roman"/>
          <w:sz w:val="24"/>
          <w:szCs w:val="24"/>
        </w:rPr>
      </w:pPr>
      <w:hyperlink r:id="rId33" w:history="1">
        <w:r w:rsidR="001C1187" w:rsidRPr="00211124">
          <w:rPr>
            <w:rStyle w:val="Hyperlink"/>
            <w:rFonts w:ascii="Times New Roman" w:hAnsi="Times New Roman" w:cs="Times New Roman"/>
            <w:sz w:val="24"/>
            <w:szCs w:val="24"/>
          </w:rPr>
          <w:t xml:space="preserve">Shirley Trust 2008 SECOND </w:t>
        </w:r>
        <w:r w:rsidR="00B60488" w:rsidRPr="00211124">
          <w:rPr>
            <w:rStyle w:val="Hyperlink"/>
            <w:rFonts w:ascii="Times New Roman" w:hAnsi="Times New Roman" w:cs="Times New Roman"/>
            <w:sz w:val="24"/>
            <w:szCs w:val="24"/>
          </w:rPr>
          <w:t xml:space="preserve">FIRST </w:t>
        </w:r>
        <w:r w:rsidR="001C1187" w:rsidRPr="00211124">
          <w:rPr>
            <w:rStyle w:val="Hyperlink"/>
            <w:rFonts w:ascii="Times New Roman" w:hAnsi="Times New Roman" w:cs="Times New Roman"/>
            <w:sz w:val="24"/>
            <w:szCs w:val="24"/>
          </w:rPr>
          <w:t>Amendment 1</w:t>
        </w:r>
      </w:hyperlink>
    </w:p>
    <w:p w:rsidR="00B60488" w:rsidRPr="00211124" w:rsidRDefault="00B6048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B60488" w:rsidRDefault="00B6048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 xml:space="preserve">Copy – </w:t>
      </w:r>
      <w:r w:rsidR="001C1187" w:rsidRPr="00211124">
        <w:rPr>
          <w:rFonts w:ascii="Times New Roman" w:hAnsi="Times New Roman" w:cs="Times New Roman"/>
          <w:sz w:val="24"/>
          <w:szCs w:val="24"/>
        </w:rPr>
        <w:t>Yes</w:t>
      </w:r>
    </w:p>
    <w:p w:rsidR="004B1A08" w:rsidRDefault="004B1A08"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are attempted to be fraudulently changed via this attached amendment to the Shirley Trust constituting a Fraudulent Shirley Trust created by Spallina and admitted to in Court of Judge Phillips was sent via US Mail to Eliot children’s counsel, in attempts to include Ted and Pam’s four children into the Shirley Trust.</w:t>
      </w:r>
    </w:p>
    <w:p w:rsidR="005342EF" w:rsidRDefault="005342EF"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Language that attempts to change Shirley beneficiaries</w:t>
      </w:r>
    </w:p>
    <w:p w:rsidR="005342EF" w:rsidRPr="005342EF" w:rsidRDefault="005342EF" w:rsidP="00CC2BAB">
      <w:pPr>
        <w:pStyle w:val="ListParagraph"/>
        <w:numPr>
          <w:ilvl w:val="3"/>
          <w:numId w:val="3"/>
        </w:numPr>
        <w:spacing w:line="360" w:lineRule="auto"/>
        <w:rPr>
          <w:rFonts w:ascii="Times New Roman" w:hAnsi="Times New Roman" w:cs="Times New Roman"/>
          <w:sz w:val="24"/>
          <w:szCs w:val="24"/>
        </w:rPr>
      </w:pPr>
      <w:r w:rsidRPr="005342EF">
        <w:rPr>
          <w:rFonts w:ascii="Times New Roman" w:hAnsi="Times New Roman" w:cs="Times New Roman"/>
          <w:sz w:val="24"/>
          <w:szCs w:val="24"/>
        </w:rPr>
        <w:t>WHEREAS, on May 20, 2008, I created and funded the SHIRLEY BERNSTEIN TRUST AGREEMENT (the "Trust Agreement," which reference includes any subsequent amendments of said</w:t>
      </w:r>
      <w:r>
        <w:rPr>
          <w:rFonts w:ascii="Times New Roman" w:hAnsi="Times New Roman" w:cs="Times New Roman"/>
          <w:sz w:val="24"/>
          <w:szCs w:val="24"/>
        </w:rPr>
        <w:t xml:space="preserve"> </w:t>
      </w:r>
      <w:r w:rsidRPr="005342EF">
        <w:rPr>
          <w:rFonts w:ascii="Times New Roman" w:hAnsi="Times New Roman" w:cs="Times New Roman"/>
          <w:sz w:val="24"/>
          <w:szCs w:val="24"/>
        </w:rPr>
        <w:t>trust</w:t>
      </w:r>
      <w:r>
        <w:rPr>
          <w:rFonts w:ascii="Times New Roman" w:hAnsi="Times New Roman" w:cs="Times New Roman"/>
          <w:sz w:val="24"/>
          <w:szCs w:val="24"/>
        </w:rPr>
        <w:t xml:space="preserve"> </w:t>
      </w:r>
      <w:r w:rsidRPr="005342EF">
        <w:rPr>
          <w:rFonts w:ascii="Times New Roman" w:hAnsi="Times New Roman" w:cs="Times New Roman"/>
          <w:sz w:val="24"/>
          <w:szCs w:val="24"/>
        </w:rPr>
        <w:t>agreement);</w:t>
      </w:r>
    </w:p>
    <w:p w:rsidR="005342EF" w:rsidRPr="005342EF" w:rsidRDefault="005342EF" w:rsidP="00CC2BAB">
      <w:pPr>
        <w:pStyle w:val="ListParagraph"/>
        <w:spacing w:line="360" w:lineRule="auto"/>
        <w:ind w:left="2520"/>
        <w:rPr>
          <w:rFonts w:ascii="Times New Roman" w:hAnsi="Times New Roman" w:cs="Times New Roman"/>
          <w:sz w:val="24"/>
          <w:szCs w:val="24"/>
        </w:rPr>
      </w:pPr>
      <w:r w:rsidRPr="005342EF">
        <w:rPr>
          <w:rFonts w:ascii="Times New Roman" w:hAnsi="Times New Roman" w:cs="Times New Roman"/>
          <w:sz w:val="24"/>
          <w:szCs w:val="24"/>
        </w:rPr>
        <w:t>WHEREAS, Paragraph A. of Article I. of said Trust Agreement provides, inter alia, that during</w:t>
      </w:r>
      <w:r>
        <w:rPr>
          <w:rFonts w:ascii="Times New Roman" w:hAnsi="Times New Roman" w:cs="Times New Roman"/>
          <w:sz w:val="24"/>
          <w:szCs w:val="24"/>
        </w:rPr>
        <w:t xml:space="preserve"> </w:t>
      </w:r>
      <w:r w:rsidRPr="005342EF">
        <w:rPr>
          <w:rFonts w:ascii="Times New Roman" w:hAnsi="Times New Roman" w:cs="Times New Roman"/>
          <w:sz w:val="24"/>
          <w:szCs w:val="24"/>
        </w:rPr>
        <w:t>my lifetime I shall have the right at any time and from time to time by an instrument, in writing,</w:t>
      </w:r>
      <w:r>
        <w:rPr>
          <w:rFonts w:ascii="Times New Roman" w:hAnsi="Times New Roman" w:cs="Times New Roman"/>
          <w:sz w:val="24"/>
          <w:szCs w:val="24"/>
        </w:rPr>
        <w:t xml:space="preserve"> </w:t>
      </w:r>
      <w:r w:rsidRPr="005342EF">
        <w:rPr>
          <w:rFonts w:ascii="Times New Roman" w:hAnsi="Times New Roman" w:cs="Times New Roman"/>
          <w:sz w:val="24"/>
          <w:szCs w:val="24"/>
        </w:rPr>
        <w:t>delivered to the Trustee to amend or revoke the said Trust Agreement, in whole or in part.</w:t>
      </w:r>
      <w:r>
        <w:rPr>
          <w:rFonts w:ascii="Times New Roman" w:hAnsi="Times New Roman" w:cs="Times New Roman"/>
          <w:sz w:val="24"/>
          <w:szCs w:val="24"/>
        </w:rPr>
        <w:t xml:space="preserve"> </w:t>
      </w:r>
    </w:p>
    <w:p w:rsidR="005342EF" w:rsidRPr="005342EF" w:rsidRDefault="005342EF" w:rsidP="00CC2BAB">
      <w:pPr>
        <w:pStyle w:val="ListParagraph"/>
        <w:spacing w:line="360" w:lineRule="auto"/>
        <w:ind w:left="2520"/>
        <w:rPr>
          <w:rFonts w:ascii="Times New Roman" w:hAnsi="Times New Roman" w:cs="Times New Roman"/>
          <w:sz w:val="24"/>
          <w:szCs w:val="24"/>
        </w:rPr>
      </w:pPr>
      <w:r w:rsidRPr="005342EF">
        <w:rPr>
          <w:rFonts w:ascii="Times New Roman" w:hAnsi="Times New Roman" w:cs="Times New Roman"/>
          <w:sz w:val="24"/>
          <w:szCs w:val="24"/>
        </w:rPr>
        <w:t>NOW THEREFORE, by executing this instrument, I hereby amend the Trust Agreement as</w:t>
      </w:r>
      <w:r>
        <w:rPr>
          <w:rFonts w:ascii="Times New Roman" w:hAnsi="Times New Roman" w:cs="Times New Roman"/>
          <w:sz w:val="24"/>
          <w:szCs w:val="24"/>
        </w:rPr>
        <w:t xml:space="preserve"> </w:t>
      </w:r>
      <w:r w:rsidRPr="005342EF">
        <w:rPr>
          <w:rFonts w:ascii="Times New Roman" w:hAnsi="Times New Roman" w:cs="Times New Roman"/>
          <w:sz w:val="24"/>
          <w:szCs w:val="24"/>
        </w:rPr>
        <w:t>follows:</w:t>
      </w:r>
    </w:p>
    <w:p w:rsidR="005342EF" w:rsidRPr="005342EF" w:rsidRDefault="005342EF" w:rsidP="00CC2BAB">
      <w:pPr>
        <w:pStyle w:val="ListParagraph"/>
        <w:spacing w:line="360" w:lineRule="auto"/>
        <w:ind w:left="2520"/>
        <w:rPr>
          <w:rFonts w:ascii="Times New Roman" w:hAnsi="Times New Roman" w:cs="Times New Roman"/>
          <w:sz w:val="24"/>
          <w:szCs w:val="24"/>
        </w:rPr>
      </w:pPr>
      <w:r w:rsidRPr="005342EF">
        <w:rPr>
          <w:rFonts w:ascii="Times New Roman" w:hAnsi="Times New Roman" w:cs="Times New Roman"/>
          <w:sz w:val="24"/>
          <w:szCs w:val="24"/>
        </w:rPr>
        <w:t xml:space="preserve">1. I hereby delete Paragraph B. of Article II. </w:t>
      </w:r>
      <w:proofErr w:type="gramStart"/>
      <w:r w:rsidRPr="005342EF">
        <w:rPr>
          <w:rFonts w:ascii="Times New Roman" w:hAnsi="Times New Roman" w:cs="Times New Roman"/>
          <w:sz w:val="24"/>
          <w:szCs w:val="24"/>
        </w:rPr>
        <w:t>in</w:t>
      </w:r>
      <w:proofErr w:type="gramEnd"/>
      <w:r w:rsidRPr="005342EF">
        <w:rPr>
          <w:rFonts w:ascii="Times New Roman" w:hAnsi="Times New Roman" w:cs="Times New Roman"/>
          <w:sz w:val="24"/>
          <w:szCs w:val="24"/>
        </w:rPr>
        <w:t xml:space="preserve"> its entirety.</w:t>
      </w:r>
    </w:p>
    <w:p w:rsidR="005342EF" w:rsidRPr="005342EF" w:rsidRDefault="005342EF" w:rsidP="00CC2BAB">
      <w:pPr>
        <w:pStyle w:val="ListParagraph"/>
        <w:spacing w:line="360" w:lineRule="auto"/>
        <w:ind w:left="2520"/>
        <w:rPr>
          <w:rFonts w:ascii="Times New Roman" w:hAnsi="Times New Roman" w:cs="Times New Roman"/>
          <w:sz w:val="24"/>
          <w:szCs w:val="24"/>
        </w:rPr>
      </w:pPr>
      <w:r w:rsidRPr="005342EF">
        <w:rPr>
          <w:rFonts w:ascii="Times New Roman" w:hAnsi="Times New Roman" w:cs="Times New Roman"/>
          <w:sz w:val="24"/>
          <w:szCs w:val="24"/>
        </w:rPr>
        <w:t xml:space="preserve">2. I hereby amend the last sentence of Paragraph E. of Article III. </w:t>
      </w:r>
      <w:proofErr w:type="gramStart"/>
      <w:r w:rsidRPr="005342EF">
        <w:rPr>
          <w:rFonts w:ascii="Times New Roman" w:hAnsi="Times New Roman" w:cs="Times New Roman"/>
          <w:sz w:val="24"/>
          <w:szCs w:val="24"/>
        </w:rPr>
        <w:t>to</w:t>
      </w:r>
      <w:proofErr w:type="gramEnd"/>
      <w:r w:rsidRPr="005342EF">
        <w:rPr>
          <w:rFonts w:ascii="Times New Roman" w:hAnsi="Times New Roman" w:cs="Times New Roman"/>
          <w:sz w:val="24"/>
          <w:szCs w:val="24"/>
        </w:rPr>
        <w:t xml:space="preserve"> read as follows:</w:t>
      </w:r>
    </w:p>
    <w:p w:rsidR="005342EF" w:rsidRPr="005342EF" w:rsidRDefault="005342EF" w:rsidP="00CC2BAB">
      <w:pPr>
        <w:pStyle w:val="ListParagraph"/>
        <w:spacing w:line="360" w:lineRule="auto"/>
        <w:ind w:left="2520"/>
        <w:rPr>
          <w:rFonts w:ascii="Times New Roman" w:hAnsi="Times New Roman" w:cs="Times New Roman"/>
          <w:sz w:val="24"/>
          <w:szCs w:val="24"/>
        </w:rPr>
      </w:pPr>
      <w:r w:rsidRPr="005342EF">
        <w:rPr>
          <w:rFonts w:ascii="Times New Roman" w:hAnsi="Times New Roman" w:cs="Times New Roman"/>
          <w:sz w:val="24"/>
          <w:szCs w:val="24"/>
        </w:rPr>
        <w:t>"Notwithstanding the foregoing, as my spouse and I have adequately provided for them during our</w:t>
      </w:r>
      <w:r>
        <w:rPr>
          <w:rFonts w:ascii="Times New Roman" w:hAnsi="Times New Roman" w:cs="Times New Roman"/>
          <w:sz w:val="24"/>
          <w:szCs w:val="24"/>
        </w:rPr>
        <w:t xml:space="preserve"> </w:t>
      </w:r>
      <w:r w:rsidRPr="005342EF">
        <w:rPr>
          <w:rFonts w:ascii="Times New Roman" w:hAnsi="Times New Roman" w:cs="Times New Roman"/>
          <w:sz w:val="24"/>
          <w:szCs w:val="24"/>
        </w:rPr>
        <w:t xml:space="preserve">lifetimes, </w:t>
      </w:r>
      <w:r w:rsidRPr="005342EF">
        <w:rPr>
          <w:rFonts w:ascii="Times New Roman" w:hAnsi="Times New Roman" w:cs="Times New Roman"/>
          <w:b/>
          <w:sz w:val="24"/>
          <w:szCs w:val="24"/>
        </w:rPr>
        <w:t>for purposes of the dispositions made under this Trust, my children, TED S. BERNSTEIN ("TED") and PAMELA B. SIMON ("PAM'), shall be deemed to have predeceased the survivor of my spouse and me,</w:t>
      </w:r>
      <w:r w:rsidRPr="005342EF">
        <w:rPr>
          <w:rFonts w:ascii="Times New Roman" w:hAnsi="Times New Roman" w:cs="Times New Roman"/>
          <w:sz w:val="24"/>
          <w:szCs w:val="24"/>
        </w:rPr>
        <w:t xml:space="preserve"> provided, however, if my children, ELIOT BERNSTEIN, JILL </w:t>
      </w:r>
      <w:r>
        <w:rPr>
          <w:rFonts w:ascii="Times New Roman" w:hAnsi="Times New Roman" w:cs="Times New Roman"/>
          <w:sz w:val="24"/>
          <w:szCs w:val="24"/>
        </w:rPr>
        <w:t xml:space="preserve">IANTONI and LISA S. </w:t>
      </w:r>
      <w:r w:rsidRPr="005342EF">
        <w:rPr>
          <w:rFonts w:ascii="Times New Roman" w:hAnsi="Times New Roman" w:cs="Times New Roman"/>
          <w:sz w:val="24"/>
          <w:szCs w:val="24"/>
        </w:rPr>
        <w:t>FRIEDSTEIN, and their respective lineal descendants all predecease the survivor of my spouse and me,</w:t>
      </w:r>
      <w:r>
        <w:rPr>
          <w:rFonts w:ascii="Times New Roman" w:hAnsi="Times New Roman" w:cs="Times New Roman"/>
          <w:sz w:val="24"/>
          <w:szCs w:val="24"/>
        </w:rPr>
        <w:t xml:space="preserve"> </w:t>
      </w:r>
      <w:r w:rsidRPr="005342EF">
        <w:rPr>
          <w:rFonts w:ascii="Times New Roman" w:hAnsi="Times New Roman" w:cs="Times New Roman"/>
          <w:sz w:val="24"/>
          <w:szCs w:val="24"/>
        </w:rPr>
        <w:t>then TED and PAM shall not be deemed to have predeceased the survivor of my spouse and me and</w:t>
      </w:r>
    </w:p>
    <w:p w:rsidR="005342EF" w:rsidRPr="005342EF" w:rsidRDefault="005342EF" w:rsidP="00CC2BAB">
      <w:pPr>
        <w:pStyle w:val="ListParagraph"/>
        <w:spacing w:line="360" w:lineRule="auto"/>
        <w:ind w:left="2520"/>
        <w:rPr>
          <w:rFonts w:ascii="Times New Roman" w:hAnsi="Times New Roman" w:cs="Times New Roman"/>
          <w:sz w:val="24"/>
          <w:szCs w:val="24"/>
        </w:rPr>
      </w:pPr>
      <w:proofErr w:type="gramStart"/>
      <w:r w:rsidRPr="005342EF">
        <w:rPr>
          <w:rFonts w:ascii="Times New Roman" w:hAnsi="Times New Roman" w:cs="Times New Roman"/>
          <w:sz w:val="24"/>
          <w:szCs w:val="24"/>
        </w:rPr>
        <w:lastRenderedPageBreak/>
        <w:t>shall</w:t>
      </w:r>
      <w:proofErr w:type="gramEnd"/>
      <w:r w:rsidRPr="005342EF">
        <w:rPr>
          <w:rFonts w:ascii="Times New Roman" w:hAnsi="Times New Roman" w:cs="Times New Roman"/>
          <w:sz w:val="24"/>
          <w:szCs w:val="24"/>
        </w:rPr>
        <w:t xml:space="preserve"> become eligible beneficiaries for purposes of the dispositions made hereunder."</w:t>
      </w:r>
    </w:p>
    <w:p w:rsidR="005342EF" w:rsidRDefault="005342EF" w:rsidP="00CC2BAB">
      <w:pPr>
        <w:pStyle w:val="ListParagraph"/>
        <w:spacing w:line="360" w:lineRule="auto"/>
        <w:ind w:left="2520"/>
        <w:rPr>
          <w:rFonts w:ascii="Times New Roman" w:hAnsi="Times New Roman" w:cs="Times New Roman"/>
          <w:sz w:val="24"/>
          <w:szCs w:val="24"/>
        </w:rPr>
      </w:pPr>
      <w:r w:rsidRPr="005342EF">
        <w:rPr>
          <w:rFonts w:ascii="Times New Roman" w:hAnsi="Times New Roman" w:cs="Times New Roman"/>
          <w:sz w:val="24"/>
          <w:szCs w:val="24"/>
        </w:rPr>
        <w:t>3. I hereby ratify and reaffirm the Trust Agreement as amended by this First Amendment.</w:t>
      </w:r>
    </w:p>
    <w:p w:rsidR="005342EF" w:rsidRDefault="005342EF"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Problems</w:t>
      </w:r>
    </w:p>
    <w:p w:rsidR="005342EF" w:rsidRDefault="005342EF" w:rsidP="00CC2BAB">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Document was admitted fraudulently created to create a fraudulent Shirley Trust that changed the beneficiaries and was sent </w:t>
      </w:r>
      <w:r w:rsidR="0004633E">
        <w:rPr>
          <w:rFonts w:ascii="Times New Roman" w:hAnsi="Times New Roman" w:cs="Times New Roman"/>
          <w:sz w:val="24"/>
          <w:szCs w:val="24"/>
        </w:rPr>
        <w:t xml:space="preserve">as admitted to by Spallina before Judge Phillips via mail </w:t>
      </w:r>
      <w:r>
        <w:rPr>
          <w:rFonts w:ascii="Times New Roman" w:hAnsi="Times New Roman" w:cs="Times New Roman"/>
          <w:sz w:val="24"/>
          <w:szCs w:val="24"/>
        </w:rPr>
        <w:t>to Eliot</w:t>
      </w:r>
      <w:r w:rsidR="0004633E">
        <w:rPr>
          <w:rFonts w:ascii="Times New Roman" w:hAnsi="Times New Roman" w:cs="Times New Roman"/>
          <w:sz w:val="24"/>
          <w:szCs w:val="24"/>
        </w:rPr>
        <w:t>’s</w:t>
      </w:r>
      <w:r>
        <w:rPr>
          <w:rFonts w:ascii="Times New Roman" w:hAnsi="Times New Roman" w:cs="Times New Roman"/>
          <w:sz w:val="24"/>
          <w:szCs w:val="24"/>
        </w:rPr>
        <w:t xml:space="preserve"> Minor Children Counsel to perpetrate fraud </w:t>
      </w:r>
      <w:r w:rsidR="0004633E">
        <w:rPr>
          <w:rFonts w:ascii="Times New Roman" w:hAnsi="Times New Roman" w:cs="Times New Roman"/>
          <w:sz w:val="24"/>
          <w:szCs w:val="24"/>
        </w:rPr>
        <w:t xml:space="preserve">done </w:t>
      </w:r>
      <w:r>
        <w:rPr>
          <w:rFonts w:ascii="Times New Roman" w:hAnsi="Times New Roman" w:cs="Times New Roman"/>
          <w:sz w:val="24"/>
          <w:szCs w:val="24"/>
        </w:rPr>
        <w:t>by Robert Spallina</w:t>
      </w:r>
      <w:r w:rsidR="0004633E">
        <w:rPr>
          <w:rFonts w:ascii="Times New Roman" w:hAnsi="Times New Roman" w:cs="Times New Roman"/>
          <w:sz w:val="24"/>
          <w:szCs w:val="24"/>
        </w:rPr>
        <w:t>, Esq. and his partner Donald Tescher, Esq.</w:t>
      </w:r>
    </w:p>
    <w:p w:rsidR="005342EF" w:rsidRDefault="005342EF" w:rsidP="00CC2BAB">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Document changes beneficiaries in Shirley Trust illegally by removing the words “lineal descendants” of Ted and Pamela making their children not predeceased according to the trust language and attempting to entitle them to 40% of the Shirley Trust.</w:t>
      </w:r>
    </w:p>
    <w:p w:rsidR="005342EF" w:rsidRPr="00211124" w:rsidRDefault="005342EF" w:rsidP="00CC2BAB">
      <w:pPr>
        <w:pStyle w:val="ListParagraph"/>
        <w:numPr>
          <w:ilvl w:val="3"/>
          <w:numId w:val="3"/>
        </w:numPr>
        <w:spacing w:line="360" w:lineRule="auto"/>
        <w:rPr>
          <w:rFonts w:ascii="Times New Roman" w:hAnsi="Times New Roman" w:cs="Times New Roman"/>
          <w:sz w:val="24"/>
          <w:szCs w:val="24"/>
        </w:rPr>
      </w:pPr>
      <w:r>
        <w:rPr>
          <w:rFonts w:ascii="Times New Roman" w:hAnsi="Times New Roman" w:cs="Times New Roman"/>
          <w:sz w:val="24"/>
          <w:szCs w:val="24"/>
        </w:rPr>
        <w:t>While this plan did not succeed the alleged Trustee Ted who is considered dead for dispositions of the Shirley Trust sold a Shirley Trust Real Estate parcel Condominium and then paid alleged beneficiaries of the Simon Trust and where no trusts for the Simon Trust exist and thus this was another fraudulent conveyance to improper beneficiaries who are not part of Shirley’s IRREVOCABLE Trust.</w:t>
      </w:r>
    </w:p>
    <w:p w:rsidR="00B60488" w:rsidRPr="00211124" w:rsidRDefault="00B60488"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DOCUMENT </w:t>
      </w:r>
    </w:p>
    <w:p w:rsidR="001C1187" w:rsidRPr="00211124" w:rsidRDefault="00342D31" w:rsidP="00CC2BAB">
      <w:pPr>
        <w:pStyle w:val="ListParagraph"/>
        <w:spacing w:line="360" w:lineRule="auto"/>
        <w:ind w:left="1800"/>
        <w:rPr>
          <w:rFonts w:ascii="Times New Roman" w:hAnsi="Times New Roman" w:cs="Times New Roman"/>
          <w:sz w:val="24"/>
          <w:szCs w:val="24"/>
        </w:rPr>
      </w:pPr>
      <w:hyperlink r:id="rId34" w:history="1">
        <w:r w:rsidR="00B60488" w:rsidRPr="00211124">
          <w:rPr>
            <w:rStyle w:val="Hyperlink"/>
            <w:rFonts w:ascii="Times New Roman" w:hAnsi="Times New Roman" w:cs="Times New Roman"/>
            <w:sz w:val="24"/>
            <w:szCs w:val="24"/>
          </w:rPr>
          <w:t>http://iviewit.tv/Simon%20and%20Shirley%20Estate/20151215HearingEvidence/Plaintiff%206%20-%20Second%20First%20Amendment%20to%20Shirley%20Bernstein%20Trust%20Agreement%20-%20Spallina%20Alleges%20he%20Fraudulent%3by%20Altered.pdf</w:t>
        </w:r>
      </w:hyperlink>
      <w:r w:rsidR="00B60488" w:rsidRPr="00211124">
        <w:rPr>
          <w:rFonts w:ascii="Times New Roman" w:hAnsi="Times New Roman" w:cs="Times New Roman"/>
          <w:sz w:val="24"/>
          <w:szCs w:val="24"/>
        </w:rPr>
        <w:t xml:space="preserve"> </w:t>
      </w:r>
    </w:p>
    <w:p w:rsidR="00AC6584" w:rsidRPr="00211124" w:rsidRDefault="001C118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Shirley Family Trust</w:t>
      </w:r>
      <w:r w:rsidRPr="00211124">
        <w:rPr>
          <w:rFonts w:ascii="Times New Roman" w:hAnsi="Times New Roman" w:cs="Times New Roman"/>
          <w:sz w:val="24"/>
          <w:szCs w:val="24"/>
        </w:rPr>
        <w:tab/>
      </w:r>
    </w:p>
    <w:p w:rsidR="00AC6584" w:rsidRPr="00211124"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4B1A08"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w:t>
      </w:r>
      <w:r w:rsidR="004B1A08">
        <w:rPr>
          <w:rFonts w:ascii="Times New Roman" w:hAnsi="Times New Roman" w:cs="Times New Roman"/>
          <w:sz w:val="24"/>
          <w:szCs w:val="24"/>
        </w:rPr>
        <w:t>–</w:t>
      </w:r>
      <w:r w:rsidRPr="00211124">
        <w:rPr>
          <w:rFonts w:ascii="Times New Roman" w:hAnsi="Times New Roman" w:cs="Times New Roman"/>
          <w:sz w:val="24"/>
          <w:szCs w:val="24"/>
        </w:rPr>
        <w:t xml:space="preserve"> </w:t>
      </w:r>
      <w:r w:rsidR="001C1187" w:rsidRPr="00211124">
        <w:rPr>
          <w:rFonts w:ascii="Times New Roman" w:hAnsi="Times New Roman" w:cs="Times New Roman"/>
          <w:sz w:val="24"/>
          <w:szCs w:val="24"/>
        </w:rPr>
        <w:t>Nonexistent</w:t>
      </w:r>
    </w:p>
    <w:p w:rsidR="001C1187" w:rsidRPr="004B1A08" w:rsidRDefault="004B1A08" w:rsidP="004B1A08">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Beneficiaries – </w:t>
      </w:r>
      <w:r w:rsidRPr="00334375">
        <w:rPr>
          <w:rFonts w:ascii="Times New Roman" w:hAnsi="Times New Roman" w:cs="Times New Roman"/>
          <w:b/>
          <w:sz w:val="24"/>
          <w:szCs w:val="24"/>
        </w:rPr>
        <w:t>Either</w:t>
      </w:r>
      <w:r>
        <w:rPr>
          <w:rFonts w:ascii="Times New Roman" w:hAnsi="Times New Roman" w:cs="Times New Roman"/>
          <w:sz w:val="24"/>
          <w:szCs w:val="24"/>
        </w:rPr>
        <w:t xml:space="preserve">, Eliot, Jill and Lisa through the Eliot, Jill and Lisa Family Trusts </w:t>
      </w:r>
      <w:r w:rsidRPr="00334375">
        <w:rPr>
          <w:rFonts w:ascii="Times New Roman" w:hAnsi="Times New Roman" w:cs="Times New Roman"/>
          <w:b/>
          <w:sz w:val="24"/>
          <w:szCs w:val="24"/>
        </w:rPr>
        <w:t>or</w:t>
      </w:r>
      <w:r>
        <w:rPr>
          <w:rFonts w:ascii="Times New Roman" w:hAnsi="Times New Roman" w:cs="Times New Roman"/>
          <w:sz w:val="24"/>
          <w:szCs w:val="24"/>
        </w:rPr>
        <w:t xml:space="preserve"> Eliot, Jill and Lisa’s children through the Eliot, Jill and Lisa Family Trusts.</w:t>
      </w:r>
      <w:r w:rsidR="001C1187" w:rsidRPr="004B1A08">
        <w:rPr>
          <w:rFonts w:ascii="Times New Roman" w:hAnsi="Times New Roman" w:cs="Times New Roman"/>
          <w:sz w:val="24"/>
          <w:szCs w:val="24"/>
        </w:rPr>
        <w:tab/>
      </w:r>
      <w:r w:rsidR="001C1187" w:rsidRPr="004B1A08">
        <w:rPr>
          <w:rFonts w:ascii="Times New Roman" w:hAnsi="Times New Roman" w:cs="Times New Roman"/>
          <w:sz w:val="24"/>
          <w:szCs w:val="24"/>
        </w:rPr>
        <w:tab/>
      </w:r>
      <w:r w:rsidR="001C1187" w:rsidRPr="004B1A08">
        <w:rPr>
          <w:rFonts w:ascii="Times New Roman" w:hAnsi="Times New Roman" w:cs="Times New Roman"/>
          <w:sz w:val="24"/>
          <w:szCs w:val="24"/>
        </w:rPr>
        <w:tab/>
      </w:r>
      <w:r w:rsidR="001C1187" w:rsidRPr="004B1A08">
        <w:rPr>
          <w:rFonts w:ascii="Times New Roman" w:hAnsi="Times New Roman" w:cs="Times New Roman"/>
          <w:sz w:val="24"/>
          <w:szCs w:val="24"/>
        </w:rPr>
        <w:tab/>
      </w:r>
      <w:r w:rsidR="001C1187" w:rsidRPr="004B1A08">
        <w:rPr>
          <w:rFonts w:ascii="Times New Roman" w:hAnsi="Times New Roman" w:cs="Times New Roman"/>
          <w:sz w:val="24"/>
          <w:szCs w:val="24"/>
        </w:rPr>
        <w:tab/>
      </w:r>
    </w:p>
    <w:p w:rsidR="00AC6584" w:rsidRPr="00211124" w:rsidRDefault="001C118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Shirley Marital Trust</w:t>
      </w:r>
    </w:p>
    <w:p w:rsidR="00AC6584" w:rsidRPr="00211124"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4B1A08"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w:t>
      </w:r>
      <w:r w:rsidR="004B1A08">
        <w:rPr>
          <w:rFonts w:ascii="Times New Roman" w:hAnsi="Times New Roman" w:cs="Times New Roman"/>
          <w:sz w:val="24"/>
          <w:szCs w:val="24"/>
        </w:rPr>
        <w:t>–</w:t>
      </w:r>
      <w:r w:rsidRPr="00211124">
        <w:rPr>
          <w:rFonts w:ascii="Times New Roman" w:hAnsi="Times New Roman" w:cs="Times New Roman"/>
          <w:sz w:val="24"/>
          <w:szCs w:val="24"/>
        </w:rPr>
        <w:t xml:space="preserve"> </w:t>
      </w:r>
      <w:r w:rsidR="001C1187" w:rsidRPr="00211124">
        <w:rPr>
          <w:rFonts w:ascii="Times New Roman" w:hAnsi="Times New Roman" w:cs="Times New Roman"/>
          <w:sz w:val="24"/>
          <w:szCs w:val="24"/>
        </w:rPr>
        <w:t>Nonexistent</w:t>
      </w:r>
    </w:p>
    <w:p w:rsidR="001C1187" w:rsidRPr="004B1A08" w:rsidRDefault="004B1A08" w:rsidP="004B1A08">
      <w:pPr>
        <w:pStyle w:val="ListParagraph"/>
        <w:numPr>
          <w:ilvl w:val="2"/>
          <w:numId w:val="3"/>
        </w:numPr>
        <w:spacing w:line="360" w:lineRule="auto"/>
        <w:rPr>
          <w:rFonts w:ascii="Times New Roman" w:hAnsi="Times New Roman" w:cs="Times New Roman"/>
          <w:sz w:val="24"/>
          <w:szCs w:val="24"/>
        </w:rPr>
      </w:pPr>
      <w:r w:rsidRPr="00334375">
        <w:rPr>
          <w:rFonts w:ascii="Times New Roman" w:hAnsi="Times New Roman" w:cs="Times New Roman"/>
          <w:b/>
          <w:sz w:val="24"/>
          <w:szCs w:val="24"/>
        </w:rPr>
        <w:t>Either</w:t>
      </w:r>
      <w:r>
        <w:rPr>
          <w:rFonts w:ascii="Times New Roman" w:hAnsi="Times New Roman" w:cs="Times New Roman"/>
          <w:sz w:val="24"/>
          <w:szCs w:val="24"/>
        </w:rPr>
        <w:t xml:space="preserve">, Eliot, Jill and Lisa through the Eliot, Jill and Lisa Family Trusts </w:t>
      </w:r>
      <w:r w:rsidRPr="00334375">
        <w:rPr>
          <w:rFonts w:ascii="Times New Roman" w:hAnsi="Times New Roman" w:cs="Times New Roman"/>
          <w:b/>
          <w:sz w:val="24"/>
          <w:szCs w:val="24"/>
        </w:rPr>
        <w:t>or</w:t>
      </w:r>
      <w:r>
        <w:rPr>
          <w:rFonts w:ascii="Times New Roman" w:hAnsi="Times New Roman" w:cs="Times New Roman"/>
          <w:sz w:val="24"/>
          <w:szCs w:val="24"/>
        </w:rPr>
        <w:t xml:space="preserve"> Eliot, Jill and Lisa’s children through the Eliot, Jill and Lisa Family Trusts.</w:t>
      </w:r>
      <w:r w:rsidR="001C1187" w:rsidRPr="004B1A08">
        <w:rPr>
          <w:rFonts w:ascii="Times New Roman" w:hAnsi="Times New Roman" w:cs="Times New Roman"/>
          <w:sz w:val="24"/>
          <w:szCs w:val="24"/>
        </w:rPr>
        <w:tab/>
      </w:r>
    </w:p>
    <w:p w:rsidR="00AC6584" w:rsidRPr="00211124" w:rsidRDefault="00342D31" w:rsidP="00CC2BAB">
      <w:pPr>
        <w:pStyle w:val="ListParagraph"/>
        <w:numPr>
          <w:ilvl w:val="1"/>
          <w:numId w:val="3"/>
        </w:numPr>
        <w:spacing w:line="360" w:lineRule="auto"/>
        <w:rPr>
          <w:rFonts w:ascii="Times New Roman" w:hAnsi="Times New Roman" w:cs="Times New Roman"/>
          <w:sz w:val="24"/>
          <w:szCs w:val="24"/>
        </w:rPr>
      </w:pPr>
      <w:hyperlink r:id="rId35" w:history="1">
        <w:r w:rsidR="001C1187" w:rsidRPr="00211124">
          <w:rPr>
            <w:rStyle w:val="Hyperlink"/>
            <w:rFonts w:ascii="Times New Roman" w:hAnsi="Times New Roman" w:cs="Times New Roman"/>
            <w:sz w:val="24"/>
            <w:szCs w:val="24"/>
          </w:rPr>
          <w:t>Eliot Family Trust</w:t>
        </w:r>
      </w:hyperlink>
    </w:p>
    <w:p w:rsidR="00AC6584" w:rsidRPr="00211124"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AC6584"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Yes</w:t>
      </w:r>
    </w:p>
    <w:p w:rsidR="004B1A08" w:rsidRDefault="00506420"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Beneficiaries – </w:t>
      </w:r>
      <w:r w:rsidR="00743D23">
        <w:rPr>
          <w:rFonts w:ascii="Times New Roman" w:hAnsi="Times New Roman" w:cs="Times New Roman"/>
          <w:sz w:val="24"/>
          <w:szCs w:val="24"/>
        </w:rPr>
        <w:t xml:space="preserve">Eliot Bernstein &amp; </w:t>
      </w:r>
      <w:r>
        <w:rPr>
          <w:rFonts w:ascii="Times New Roman" w:hAnsi="Times New Roman" w:cs="Times New Roman"/>
          <w:sz w:val="24"/>
          <w:szCs w:val="24"/>
        </w:rPr>
        <w:t>Eliot Bernstein Family</w:t>
      </w:r>
    </w:p>
    <w:p w:rsidR="00506420" w:rsidRDefault="00506420"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Beneficiary Language</w:t>
      </w:r>
    </w:p>
    <w:p w:rsidR="00506420" w:rsidRDefault="00506420" w:rsidP="00506420">
      <w:pPr>
        <w:pStyle w:val="ListParagraph"/>
        <w:numPr>
          <w:ilvl w:val="3"/>
          <w:numId w:val="3"/>
        </w:numPr>
        <w:spacing w:line="360" w:lineRule="auto"/>
        <w:rPr>
          <w:rFonts w:ascii="Times New Roman" w:hAnsi="Times New Roman" w:cs="Times New Roman"/>
          <w:sz w:val="24"/>
          <w:szCs w:val="24"/>
        </w:rPr>
      </w:pPr>
      <w:r w:rsidRPr="00506420">
        <w:rPr>
          <w:rFonts w:ascii="Times New Roman" w:hAnsi="Times New Roman" w:cs="Times New Roman"/>
          <w:sz w:val="24"/>
          <w:szCs w:val="24"/>
        </w:rPr>
        <w:t>ARTICLE I. TRUST ADMINISTRATION</w:t>
      </w:r>
      <w:r>
        <w:rPr>
          <w:rFonts w:ascii="Times New Roman" w:hAnsi="Times New Roman" w:cs="Times New Roman"/>
          <w:sz w:val="24"/>
          <w:szCs w:val="24"/>
        </w:rPr>
        <w:t xml:space="preserve"> - </w:t>
      </w:r>
      <w:r w:rsidRPr="00506420">
        <w:rPr>
          <w:rFonts w:ascii="Times New Roman" w:hAnsi="Times New Roman" w:cs="Times New Roman"/>
          <w:sz w:val="24"/>
          <w:szCs w:val="24"/>
        </w:rPr>
        <w:t xml:space="preserve">C. Trusts for ELIOT BERNSTEIN and my Lineal Descendants. The Trust shall be administered as follows for its beneficiaries: </w:t>
      </w:r>
    </w:p>
    <w:p w:rsidR="00506420" w:rsidRDefault="00506420" w:rsidP="00743D23">
      <w:pPr>
        <w:pStyle w:val="ListParagraph"/>
        <w:numPr>
          <w:ilvl w:val="3"/>
          <w:numId w:val="3"/>
        </w:numPr>
        <w:spacing w:line="360" w:lineRule="auto"/>
        <w:rPr>
          <w:rFonts w:ascii="Times New Roman" w:hAnsi="Times New Roman" w:cs="Times New Roman"/>
          <w:sz w:val="24"/>
          <w:szCs w:val="24"/>
        </w:rPr>
      </w:pPr>
      <w:r w:rsidRPr="00506420">
        <w:rPr>
          <w:rFonts w:ascii="Times New Roman" w:hAnsi="Times New Roman" w:cs="Times New Roman"/>
          <w:sz w:val="24"/>
          <w:szCs w:val="24"/>
        </w:rPr>
        <w:t>Initial Beneficiary. My son, ELIO</w:t>
      </w:r>
      <w:r>
        <w:rPr>
          <w:rFonts w:ascii="Times New Roman" w:hAnsi="Times New Roman" w:cs="Times New Roman"/>
          <w:sz w:val="24"/>
          <w:szCs w:val="24"/>
        </w:rPr>
        <w:t xml:space="preserve">T BERNSTEIN, shall be the first </w:t>
      </w:r>
      <w:r w:rsidRPr="00506420">
        <w:rPr>
          <w:rFonts w:ascii="Times New Roman" w:hAnsi="Times New Roman" w:cs="Times New Roman"/>
          <w:sz w:val="24"/>
          <w:szCs w:val="24"/>
        </w:rPr>
        <w:t>principal beneficiary of the Trust.</w:t>
      </w:r>
    </w:p>
    <w:p w:rsidR="001C1187" w:rsidRPr="00211124" w:rsidRDefault="00AC6584"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DOCUMENT </w:t>
      </w:r>
      <w:hyperlink r:id="rId36" w:history="1">
        <w:r w:rsidRPr="00211124">
          <w:rPr>
            <w:rStyle w:val="Hyperlink"/>
            <w:rFonts w:ascii="Times New Roman" w:hAnsi="Times New Roman" w:cs="Times New Roman"/>
            <w:sz w:val="24"/>
            <w:szCs w:val="24"/>
          </w:rPr>
          <w:t>http://iviewit.tv/Simon%20and%20Shirley%20Estate/20080520%20Eliot%20Bernstein%20Family%20Trust.pdf</w:t>
        </w:r>
      </w:hyperlink>
      <w:r w:rsidRPr="00211124">
        <w:rPr>
          <w:rFonts w:ascii="Times New Roman" w:hAnsi="Times New Roman" w:cs="Times New Roman"/>
          <w:sz w:val="24"/>
          <w:szCs w:val="24"/>
        </w:rPr>
        <w:t xml:space="preserve"> </w:t>
      </w:r>
    </w:p>
    <w:p w:rsidR="001C1187" w:rsidRDefault="001C118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Jill </w:t>
      </w:r>
      <w:r w:rsidR="0004633E">
        <w:rPr>
          <w:rFonts w:ascii="Times New Roman" w:hAnsi="Times New Roman" w:cs="Times New Roman"/>
          <w:sz w:val="24"/>
          <w:szCs w:val="24"/>
        </w:rPr>
        <w:t>Family Trust</w:t>
      </w:r>
    </w:p>
    <w:p w:rsidR="0004633E" w:rsidRPr="0004633E" w:rsidRDefault="0004633E" w:rsidP="00CC2BAB">
      <w:pPr>
        <w:pStyle w:val="ListParagraph"/>
        <w:numPr>
          <w:ilvl w:val="2"/>
          <w:numId w:val="3"/>
        </w:numPr>
        <w:spacing w:line="360" w:lineRule="auto"/>
        <w:rPr>
          <w:rFonts w:ascii="Times New Roman" w:hAnsi="Times New Roman" w:cs="Times New Roman"/>
          <w:sz w:val="24"/>
          <w:szCs w:val="24"/>
        </w:rPr>
      </w:pPr>
      <w:r w:rsidRPr="0004633E">
        <w:rPr>
          <w:rFonts w:ascii="Times New Roman" w:hAnsi="Times New Roman" w:cs="Times New Roman"/>
          <w:sz w:val="24"/>
          <w:szCs w:val="24"/>
        </w:rPr>
        <w:t>Original – Nonexistent</w:t>
      </w:r>
    </w:p>
    <w:p w:rsidR="0004633E" w:rsidRPr="0004633E" w:rsidRDefault="0004633E"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Copy </w:t>
      </w:r>
      <w:proofErr w:type="gramStart"/>
      <w:r>
        <w:rPr>
          <w:rFonts w:ascii="Times New Roman" w:hAnsi="Times New Roman" w:cs="Times New Roman"/>
          <w:sz w:val="24"/>
          <w:szCs w:val="24"/>
        </w:rPr>
        <w:t>– ?</w:t>
      </w:r>
      <w:proofErr w:type="gramEnd"/>
    </w:p>
    <w:p w:rsidR="001C1187" w:rsidRDefault="001C118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Lisa Family Trust</w:t>
      </w:r>
    </w:p>
    <w:p w:rsidR="0004633E" w:rsidRPr="0004633E" w:rsidRDefault="0004633E" w:rsidP="00CC2BAB">
      <w:pPr>
        <w:pStyle w:val="ListParagraph"/>
        <w:numPr>
          <w:ilvl w:val="2"/>
          <w:numId w:val="3"/>
        </w:numPr>
        <w:spacing w:line="360" w:lineRule="auto"/>
        <w:rPr>
          <w:rFonts w:ascii="Times New Roman" w:hAnsi="Times New Roman" w:cs="Times New Roman"/>
          <w:sz w:val="24"/>
          <w:szCs w:val="24"/>
        </w:rPr>
      </w:pPr>
      <w:r w:rsidRPr="0004633E">
        <w:rPr>
          <w:rFonts w:ascii="Times New Roman" w:hAnsi="Times New Roman" w:cs="Times New Roman"/>
          <w:sz w:val="24"/>
          <w:szCs w:val="24"/>
        </w:rPr>
        <w:t>Original – Nonexistent</w:t>
      </w:r>
    </w:p>
    <w:p w:rsidR="0004633E" w:rsidRPr="0004633E" w:rsidRDefault="0004633E"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Copy </w:t>
      </w:r>
      <w:proofErr w:type="gramStart"/>
      <w:r>
        <w:rPr>
          <w:rFonts w:ascii="Times New Roman" w:hAnsi="Times New Roman" w:cs="Times New Roman"/>
          <w:sz w:val="24"/>
          <w:szCs w:val="24"/>
        </w:rPr>
        <w:t>– ?</w:t>
      </w:r>
      <w:proofErr w:type="gramEnd"/>
    </w:p>
    <w:p w:rsidR="00AC6584"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Shirley Bernstein Irrevocable Trust Agreement (2008)</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1C1187"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w:t>
      </w:r>
      <w:r w:rsidR="0004633E">
        <w:rPr>
          <w:rFonts w:ascii="Times New Roman" w:hAnsi="Times New Roman" w:cs="Times New Roman"/>
          <w:sz w:val="24"/>
          <w:szCs w:val="24"/>
        </w:rPr>
        <w:t>–</w:t>
      </w:r>
      <w:r w:rsidRPr="00211124">
        <w:rPr>
          <w:rFonts w:ascii="Times New Roman" w:hAnsi="Times New Roman" w:cs="Times New Roman"/>
          <w:sz w:val="24"/>
          <w:szCs w:val="24"/>
        </w:rPr>
        <w:t xml:space="preserve"> </w:t>
      </w:r>
      <w:r w:rsidR="001C1187" w:rsidRPr="00211124">
        <w:rPr>
          <w:rFonts w:ascii="Times New Roman" w:hAnsi="Times New Roman" w:cs="Times New Roman"/>
          <w:sz w:val="24"/>
          <w:szCs w:val="24"/>
        </w:rPr>
        <w:t>Yes</w:t>
      </w:r>
    </w:p>
    <w:p w:rsidR="0004633E" w:rsidRPr="00211124" w:rsidRDefault="0004633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Simon had an irrevocable insurance trust done in 2008 and he and Shirley’s plans according to Tescher were mirrored, then Shirley should have had an insurance trust and Shirley’s insurance policies that appear to be missing from records were most likely contained therein.</w:t>
      </w:r>
    </w:p>
    <w:p w:rsidR="00AC6584"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Shirley Bernstein Irrevocable Trust U/A 9/7/06</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 </w:t>
      </w:r>
      <w:r w:rsidR="001C1187" w:rsidRPr="00211124">
        <w:rPr>
          <w:rFonts w:ascii="Times New Roman" w:hAnsi="Times New Roman" w:cs="Times New Roman"/>
          <w:sz w:val="24"/>
          <w:szCs w:val="24"/>
        </w:rPr>
        <w:t>?</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Problems – </w:t>
      </w:r>
    </w:p>
    <w:p w:rsidR="001C1187"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Created Same Day Trusts for Josh, Jake an</w:t>
      </w:r>
      <w:r w:rsidR="0004633E">
        <w:rPr>
          <w:rFonts w:ascii="Times New Roman" w:hAnsi="Times New Roman" w:cs="Times New Roman"/>
          <w:sz w:val="24"/>
          <w:szCs w:val="24"/>
        </w:rPr>
        <w:t>d Danny are Created at Stanford</w:t>
      </w:r>
    </w:p>
    <w:p w:rsidR="0004633E" w:rsidRPr="00211124" w:rsidRDefault="0004633E"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As Simon had an irrevocable trust done on 9/7/06 that is missing and he and Shirley’s plans according to Tescher were mirrored, then Shirley should have had an irrevocable trust similar.</w:t>
      </w:r>
    </w:p>
    <w:p w:rsidR="00AC6584"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Shirley Bernstein 2000 Insurance Trust (dated August 15, 2000)</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AC6584" w:rsidRPr="00211124"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1C1187" w:rsidRDefault="00AC6584"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w:t>
      </w:r>
      <w:r w:rsidR="0004633E">
        <w:rPr>
          <w:rFonts w:ascii="Times New Roman" w:hAnsi="Times New Roman" w:cs="Times New Roman"/>
          <w:sz w:val="24"/>
          <w:szCs w:val="24"/>
        </w:rPr>
        <w:t>–</w:t>
      </w:r>
      <w:r w:rsidRPr="00211124">
        <w:rPr>
          <w:rFonts w:ascii="Times New Roman" w:hAnsi="Times New Roman" w:cs="Times New Roman"/>
          <w:sz w:val="24"/>
          <w:szCs w:val="24"/>
        </w:rPr>
        <w:t xml:space="preserve"> </w:t>
      </w:r>
      <w:r w:rsidR="0004633E">
        <w:rPr>
          <w:rFonts w:ascii="Times New Roman" w:hAnsi="Times New Roman" w:cs="Times New Roman"/>
          <w:sz w:val="24"/>
          <w:szCs w:val="24"/>
        </w:rPr>
        <w:t>Yes</w:t>
      </w:r>
    </w:p>
    <w:p w:rsidR="0004633E" w:rsidRDefault="0004633E"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Problems</w:t>
      </w:r>
    </w:p>
    <w:p w:rsidR="0004633E" w:rsidRDefault="0004633E" w:rsidP="00CC2BAB">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As Simon had a 2000 Insurance trust done on 8/15/00 that is missing and he and Shirley’s plans according to Tescher were mirrored, then Shirley should have had a 2000 Insurance Trust created by Proskauer as well, in fact, all documents for Shirley by Proskauer are missing.</w:t>
      </w:r>
    </w:p>
    <w:p w:rsidR="00CC2BAB" w:rsidRPr="00211124" w:rsidRDefault="00CC2BAB" w:rsidP="00CC2BAB">
      <w:pPr>
        <w:pStyle w:val="ListParagraph"/>
        <w:spacing w:line="360" w:lineRule="auto"/>
        <w:ind w:left="1800"/>
        <w:rPr>
          <w:rFonts w:ascii="Times New Roman" w:hAnsi="Times New Roman" w:cs="Times New Roman"/>
          <w:sz w:val="24"/>
          <w:szCs w:val="24"/>
        </w:rPr>
      </w:pPr>
    </w:p>
    <w:p w:rsidR="001C1187" w:rsidRPr="00211124" w:rsidRDefault="001C1187" w:rsidP="00CC2BAB">
      <w:pPr>
        <w:pStyle w:val="ListParagraph"/>
        <w:numPr>
          <w:ilvl w:val="0"/>
          <w:numId w:val="6"/>
        </w:numPr>
        <w:spacing w:line="360" w:lineRule="auto"/>
        <w:rPr>
          <w:rFonts w:ascii="Times New Roman" w:hAnsi="Times New Roman" w:cs="Times New Roman"/>
          <w:b/>
          <w:sz w:val="24"/>
          <w:szCs w:val="24"/>
        </w:rPr>
      </w:pPr>
      <w:r w:rsidRPr="00211124">
        <w:rPr>
          <w:rFonts w:ascii="Times New Roman" w:hAnsi="Times New Roman" w:cs="Times New Roman"/>
          <w:b/>
          <w:sz w:val="24"/>
          <w:szCs w:val="24"/>
        </w:rPr>
        <w:t>WILLS</w:t>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p>
    <w:p w:rsidR="00CC2BAB" w:rsidRPr="00CC2BAB" w:rsidRDefault="00CC2BAB" w:rsidP="00CC2BAB">
      <w:pPr>
        <w:pStyle w:val="ListParagraph"/>
        <w:spacing w:line="360" w:lineRule="auto"/>
        <w:ind w:left="360"/>
        <w:rPr>
          <w:rFonts w:ascii="Times New Roman" w:hAnsi="Times New Roman" w:cs="Times New Roman"/>
          <w:sz w:val="24"/>
          <w:szCs w:val="24"/>
        </w:rPr>
      </w:pPr>
    </w:p>
    <w:p w:rsidR="003D3769"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37" w:history="1">
        <w:r w:rsidR="001C1187" w:rsidRPr="00211124">
          <w:rPr>
            <w:rStyle w:val="Hyperlink"/>
            <w:rFonts w:ascii="Times New Roman" w:hAnsi="Times New Roman" w:cs="Times New Roman"/>
            <w:sz w:val="24"/>
            <w:szCs w:val="24"/>
          </w:rPr>
          <w:t>Shirley Will 2008</w:t>
        </w:r>
      </w:hyperlink>
    </w:p>
    <w:p w:rsidR="00D014F1" w:rsidRDefault="00D014F1"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Original – Nonexistent</w:t>
      </w:r>
    </w:p>
    <w:p w:rsidR="00D014F1" w:rsidRDefault="00D014F1"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Copy – Conformed but with no clerk stamp or signature and it states original is held in vault of Tescher and Spallina, it was not turned over to Curator Benjamin Brown or Successor PR O’Connell despite Court Order for Spallina and Tescher to turn over ALL records after admitting to felony fraudulent creation of a Shirley Trust.</w:t>
      </w:r>
    </w:p>
    <w:p w:rsidR="004350AD" w:rsidRDefault="004350AD" w:rsidP="004350AD">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Copies Alan Rose Stole from the Estate of Simon Bernstein – “</w:t>
      </w:r>
      <w:r w:rsidRPr="004350AD">
        <w:rPr>
          <w:rFonts w:ascii="Times New Roman" w:hAnsi="Times New Roman" w:cs="Times New Roman"/>
          <w:sz w:val="24"/>
          <w:szCs w:val="24"/>
        </w:rPr>
        <w:t xml:space="preserve">Shirley Bernstein </w:t>
      </w:r>
      <w:proofErr w:type="gramStart"/>
      <w:r w:rsidRPr="004350AD">
        <w:rPr>
          <w:rFonts w:ascii="Times New Roman" w:hAnsi="Times New Roman" w:cs="Times New Roman"/>
          <w:sz w:val="24"/>
          <w:szCs w:val="24"/>
        </w:rPr>
        <w:t xml:space="preserve">Will  </w:t>
      </w:r>
      <w:proofErr w:type="spellStart"/>
      <w:r w:rsidRPr="004350AD">
        <w:rPr>
          <w:rFonts w:ascii="Times New Roman" w:hAnsi="Times New Roman" w:cs="Times New Roman"/>
          <w:sz w:val="24"/>
          <w:szCs w:val="24"/>
        </w:rPr>
        <w:t>dtd</w:t>
      </w:r>
      <w:proofErr w:type="spellEnd"/>
      <w:proofErr w:type="gramEnd"/>
      <w:r w:rsidRPr="004350AD">
        <w:rPr>
          <w:rFonts w:ascii="Times New Roman" w:hAnsi="Times New Roman" w:cs="Times New Roman"/>
          <w:sz w:val="24"/>
          <w:szCs w:val="24"/>
        </w:rPr>
        <w:t xml:space="preserve"> 05-20-2008 conformed copy</w:t>
      </w:r>
      <w:r>
        <w:rPr>
          <w:rFonts w:ascii="Times New Roman" w:hAnsi="Times New Roman" w:cs="Times New Roman"/>
          <w:sz w:val="24"/>
          <w:szCs w:val="24"/>
        </w:rPr>
        <w:t>.”</w:t>
      </w:r>
    </w:p>
    <w:p w:rsidR="005546D5" w:rsidRDefault="005546D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 Shirley Trust and Ted, Pam, Eliot, Jill and Lisa</w:t>
      </w:r>
    </w:p>
    <w:p w:rsidR="005546D5" w:rsidRDefault="005546D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Beneficiary Language</w:t>
      </w:r>
    </w:p>
    <w:p w:rsidR="005546D5" w:rsidRDefault="005546D5" w:rsidP="005546D5">
      <w:pPr>
        <w:pStyle w:val="ListParagraph"/>
        <w:numPr>
          <w:ilvl w:val="2"/>
          <w:numId w:val="3"/>
        </w:numPr>
        <w:spacing w:line="360" w:lineRule="auto"/>
        <w:rPr>
          <w:rFonts w:ascii="Times New Roman" w:hAnsi="Times New Roman" w:cs="Times New Roman"/>
          <w:sz w:val="24"/>
          <w:szCs w:val="24"/>
        </w:rPr>
      </w:pPr>
      <w:r w:rsidRPr="005546D5">
        <w:rPr>
          <w:rFonts w:ascii="Times New Roman" w:hAnsi="Times New Roman" w:cs="Times New Roman"/>
          <w:sz w:val="24"/>
          <w:szCs w:val="24"/>
        </w:rPr>
        <w:t xml:space="preserve">I, SHIRLEY BERNSTEIN, of Palm Beach County, Florida, hereby revoke all my prior Wills and Codicils and make this Will. My spouse is SIMON L. BERNSTEIN ("SIMON''). My children are TED S. </w:t>
      </w:r>
      <w:proofErr w:type="gramStart"/>
      <w:r w:rsidRPr="005546D5">
        <w:rPr>
          <w:rFonts w:ascii="Times New Roman" w:hAnsi="Times New Roman" w:cs="Times New Roman"/>
          <w:sz w:val="24"/>
          <w:szCs w:val="24"/>
        </w:rPr>
        <w:t>BERNSTEIN(</w:t>
      </w:r>
      <w:proofErr w:type="gramEnd"/>
      <w:r w:rsidRPr="005546D5">
        <w:rPr>
          <w:rFonts w:ascii="Times New Roman" w:hAnsi="Times New Roman" w:cs="Times New Roman"/>
          <w:sz w:val="24"/>
          <w:szCs w:val="24"/>
        </w:rPr>
        <w:t>" TED"), PAMELA B. SIMON, ELIOT BERNSTEIN, JILL !ANTONI and LISA</w:t>
      </w:r>
      <w:r>
        <w:rPr>
          <w:rFonts w:ascii="Times New Roman" w:hAnsi="Times New Roman" w:cs="Times New Roman"/>
          <w:sz w:val="24"/>
          <w:szCs w:val="24"/>
        </w:rPr>
        <w:t xml:space="preserve"> </w:t>
      </w:r>
      <w:r w:rsidRPr="005546D5">
        <w:rPr>
          <w:rFonts w:ascii="Times New Roman" w:hAnsi="Times New Roman" w:cs="Times New Roman"/>
          <w:sz w:val="24"/>
          <w:szCs w:val="24"/>
        </w:rPr>
        <w:t>S. FRIEDSTEIN.</w:t>
      </w:r>
    </w:p>
    <w:p w:rsidR="005546D5" w:rsidRDefault="005546D5" w:rsidP="005546D5">
      <w:pPr>
        <w:pStyle w:val="ListParagraph"/>
        <w:numPr>
          <w:ilvl w:val="2"/>
          <w:numId w:val="3"/>
        </w:numPr>
        <w:spacing w:line="360" w:lineRule="auto"/>
        <w:rPr>
          <w:rFonts w:ascii="Times New Roman" w:hAnsi="Times New Roman" w:cs="Times New Roman"/>
          <w:sz w:val="24"/>
          <w:szCs w:val="24"/>
        </w:rPr>
      </w:pPr>
      <w:r w:rsidRPr="005546D5">
        <w:rPr>
          <w:rFonts w:ascii="Times New Roman" w:hAnsi="Times New Roman" w:cs="Times New Roman"/>
          <w:sz w:val="24"/>
          <w:szCs w:val="24"/>
        </w:rPr>
        <w:t>ARTICLE I. TANGIBLE PERSONAL PROPERTY</w:t>
      </w:r>
    </w:p>
    <w:p w:rsidR="005546D5" w:rsidRDefault="005546D5" w:rsidP="005546D5">
      <w:pPr>
        <w:pStyle w:val="ListParagraph"/>
        <w:spacing w:line="360" w:lineRule="auto"/>
        <w:ind w:left="1800"/>
        <w:rPr>
          <w:rFonts w:ascii="Times New Roman" w:hAnsi="Times New Roman" w:cs="Times New Roman"/>
          <w:sz w:val="24"/>
          <w:szCs w:val="24"/>
        </w:rPr>
      </w:pPr>
      <w:r w:rsidRPr="005546D5">
        <w:rPr>
          <w:rFonts w:ascii="Times New Roman" w:hAnsi="Times New Roman" w:cs="Times New Roman"/>
          <w:sz w:val="24"/>
          <w:szCs w:val="24"/>
        </w:rPr>
        <w:t>I give such items of my tangible personal property to such persons as I may designate in a separate written memorandum prepared for this purpose. I give to SIMON, if SIMON survives me, my personal effects, jewelry, collections, household furnishings and equipment, automobiles and all other non-business tangible personal property other than cash, not effectively disposed of by such memorandum, and if SIMON does not survive me, I give this property to my children who survive me, divided among them as they agree, or if they fail to agree, divided among them by my Personal Representatives in as nearly equal shares as practical, and if neither SIMON nor any child of mine survives me, this property shall pass with the residue of my estate.</w:t>
      </w:r>
    </w:p>
    <w:p w:rsidR="0092010A" w:rsidRDefault="0092010A" w:rsidP="0092010A">
      <w:pPr>
        <w:pStyle w:val="ListParagraph"/>
        <w:numPr>
          <w:ilvl w:val="2"/>
          <w:numId w:val="3"/>
        </w:numPr>
        <w:spacing w:line="360" w:lineRule="auto"/>
        <w:rPr>
          <w:rFonts w:ascii="Times New Roman" w:hAnsi="Times New Roman" w:cs="Times New Roman"/>
          <w:sz w:val="23"/>
          <w:szCs w:val="23"/>
        </w:rPr>
      </w:pPr>
      <w:r>
        <w:rPr>
          <w:rFonts w:ascii="Times New Roman" w:hAnsi="Times New Roman" w:cs="Times New Roman"/>
          <w:sz w:val="23"/>
          <w:szCs w:val="23"/>
        </w:rPr>
        <w:t>ARTICLE III. RESIDUE OF MY EST ATE</w:t>
      </w:r>
    </w:p>
    <w:p w:rsidR="0092010A" w:rsidRPr="0092010A" w:rsidRDefault="0092010A" w:rsidP="0092010A">
      <w:pPr>
        <w:pStyle w:val="ListParagraph"/>
        <w:spacing w:line="360" w:lineRule="auto"/>
        <w:ind w:left="1800"/>
        <w:rPr>
          <w:rFonts w:ascii="Times New Roman" w:hAnsi="Times New Roman" w:cs="Times New Roman"/>
          <w:sz w:val="24"/>
          <w:szCs w:val="24"/>
        </w:rPr>
      </w:pPr>
      <w:r w:rsidRPr="0092010A">
        <w:rPr>
          <w:rFonts w:ascii="Times New Roman" w:hAnsi="Times New Roman" w:cs="Times New Roman"/>
        </w:rPr>
        <w:t xml:space="preserve">I give all the residue of my estate to the Trustee then serving under my revocable Trust </w:t>
      </w:r>
      <w:r w:rsidRPr="0092010A">
        <w:rPr>
          <w:rFonts w:ascii="Times New Roman" w:hAnsi="Times New Roman" w:cs="Times New Roman"/>
          <w:sz w:val="24"/>
          <w:szCs w:val="24"/>
        </w:rPr>
        <w:t>Agreement dated today, as may be amended and restated from time to time (the "Existing Trust"), as Trustee without bond, but I do not exercise any powers of appointment held by me except as provided in the later paragraph titled "Death Costs." The residue shall be added to and become a part of the Existing Trust, and shall be held under the provisions of said Agreement in effect at my death, or if this is not permitted by applicable law or the Existing Trust is not then in existence, under the provisions of said Agreement as existing today. If necessary to give effect to this gift, but not otherwise, said</w:t>
      </w:r>
      <w:r>
        <w:rPr>
          <w:rFonts w:ascii="Times New Roman" w:hAnsi="Times New Roman" w:cs="Times New Roman"/>
          <w:sz w:val="24"/>
          <w:szCs w:val="24"/>
        </w:rPr>
        <w:t xml:space="preserve"> </w:t>
      </w:r>
      <w:r w:rsidRPr="0092010A">
        <w:rPr>
          <w:rFonts w:ascii="Times New Roman" w:hAnsi="Times New Roman" w:cs="Times New Roman"/>
          <w:sz w:val="24"/>
          <w:szCs w:val="24"/>
        </w:rPr>
        <w:t>Agreement as existing today is incorporated herein by reference.</w:t>
      </w:r>
    </w:p>
    <w:p w:rsidR="0012490F" w:rsidRDefault="0012490F"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Problems – </w:t>
      </w:r>
    </w:p>
    <w:p w:rsidR="005546D5" w:rsidRDefault="0012490F" w:rsidP="0012490F">
      <w:pPr>
        <w:pStyle w:val="ListParagraph"/>
        <w:numPr>
          <w:ilvl w:val="2"/>
          <w:numId w:val="3"/>
        </w:numPr>
        <w:spacing w:line="360" w:lineRule="auto"/>
        <w:rPr>
          <w:rFonts w:ascii="Times New Roman" w:hAnsi="Times New Roman" w:cs="Times New Roman"/>
          <w:sz w:val="24"/>
          <w:szCs w:val="24"/>
        </w:rPr>
      </w:pPr>
      <w:r w:rsidRPr="0092010A">
        <w:rPr>
          <w:rFonts w:ascii="Times New Roman" w:hAnsi="Times New Roman" w:cs="Times New Roman"/>
          <w:sz w:val="24"/>
          <w:szCs w:val="24"/>
        </w:rPr>
        <w:t>Appears missing codicil, attachments, etc. regarding her personal property, which is claimed to be only 25k by Spallina and Tescher on her inventory that was and has never been served to beneficiaries.</w:t>
      </w:r>
    </w:p>
    <w:p w:rsidR="0092010A" w:rsidRPr="0092010A" w:rsidRDefault="0092010A" w:rsidP="0092010A">
      <w:pPr>
        <w:pStyle w:val="ListParagraph"/>
        <w:numPr>
          <w:ilvl w:val="2"/>
          <w:numId w:val="3"/>
        </w:numPr>
        <w:spacing w:line="360" w:lineRule="auto"/>
        <w:rPr>
          <w:rFonts w:ascii="Times New Roman" w:hAnsi="Times New Roman" w:cs="Times New Roman"/>
          <w:sz w:val="24"/>
          <w:szCs w:val="24"/>
        </w:rPr>
      </w:pPr>
      <w:r w:rsidRPr="0092010A">
        <w:rPr>
          <w:rFonts w:ascii="Times New Roman" w:hAnsi="Times New Roman" w:cs="Times New Roman"/>
          <w:sz w:val="24"/>
          <w:szCs w:val="24"/>
        </w:rPr>
        <w:t>I give such items of my tangible personal property to such persons as I may designate in a separate written memorandum prepared for this purpose.</w:t>
      </w:r>
    </w:p>
    <w:p w:rsidR="001C1187"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 </w:t>
      </w:r>
      <w:hyperlink r:id="rId38" w:history="1">
        <w:r w:rsidRPr="00211124">
          <w:rPr>
            <w:rStyle w:val="Hyperlink"/>
            <w:rFonts w:ascii="Times New Roman" w:hAnsi="Times New Roman" w:cs="Times New Roman"/>
            <w:sz w:val="24"/>
            <w:szCs w:val="24"/>
          </w:rPr>
          <w:t>http://iviewit.tv/Simon%20and%20Shirley%20Estate/20151215HearingEvidence/Plaintiff%201%20-%202008%20Will%20of%20Shirley%20Bernstein.pdf</w:t>
        </w:r>
      </w:hyperlink>
      <w:r w:rsidR="001C1187" w:rsidRPr="00211124">
        <w:rPr>
          <w:rFonts w:ascii="Times New Roman" w:hAnsi="Times New Roman" w:cs="Times New Roman"/>
          <w:sz w:val="24"/>
          <w:szCs w:val="24"/>
        </w:rPr>
        <w:tab/>
      </w:r>
      <w:r w:rsidR="001C1187" w:rsidRPr="00211124">
        <w:rPr>
          <w:rFonts w:ascii="Times New Roman" w:hAnsi="Times New Roman" w:cs="Times New Roman"/>
          <w:sz w:val="24"/>
          <w:szCs w:val="24"/>
        </w:rPr>
        <w:tab/>
      </w:r>
      <w:r w:rsidR="001C1187" w:rsidRPr="00211124">
        <w:rPr>
          <w:rFonts w:ascii="Times New Roman" w:hAnsi="Times New Roman" w:cs="Times New Roman"/>
          <w:sz w:val="24"/>
          <w:szCs w:val="24"/>
        </w:rPr>
        <w:tab/>
      </w:r>
    </w:p>
    <w:p w:rsidR="00F5305C"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39" w:history="1">
        <w:r w:rsidR="00FA4695">
          <w:rPr>
            <w:rStyle w:val="Hyperlink"/>
            <w:rFonts w:ascii="Times New Roman" w:hAnsi="Times New Roman" w:cs="Times New Roman"/>
            <w:sz w:val="24"/>
            <w:szCs w:val="24"/>
          </w:rPr>
          <w:t>September 09, 2012 Simon Holographic Will - FOUR DAYS BEFORE HE DIES</w:t>
        </w:r>
      </w:hyperlink>
      <w:r w:rsidR="00F5305C" w:rsidRPr="00211124">
        <w:rPr>
          <w:rFonts w:ascii="Times New Roman" w:hAnsi="Times New Roman" w:cs="Times New Roman"/>
          <w:sz w:val="24"/>
          <w:szCs w:val="24"/>
        </w:rPr>
        <w:t xml:space="preserve"> – JP Morgan Telenet Maritza</w:t>
      </w:r>
    </w:p>
    <w:p w:rsidR="00F5305C" w:rsidRPr="00211124" w:rsidRDefault="00F5305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Original – Nonexistent</w:t>
      </w:r>
    </w:p>
    <w:p w:rsidR="00F5305C" w:rsidRPr="00211124" w:rsidRDefault="00F5305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Copy – Yes, was not turned over until TS Production and was stolen from Estate by Rachel Walker and given to Ted Bernstein, along with check.</w:t>
      </w:r>
      <w:r w:rsidR="00FA4695">
        <w:rPr>
          <w:rFonts w:ascii="Times New Roman" w:hAnsi="Times New Roman" w:cs="Times New Roman"/>
          <w:sz w:val="24"/>
          <w:szCs w:val="24"/>
        </w:rPr>
        <w:t xml:space="preserve">  Check was alleged signed and so was agreement at time Walker turned documents over to Ted.</w:t>
      </w:r>
    </w:p>
    <w:p w:rsidR="00F5305C" w:rsidRPr="00211124" w:rsidRDefault="00F5305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Insurance Related </w:t>
      </w:r>
      <w:r w:rsidR="006D317A" w:rsidRPr="00211124">
        <w:rPr>
          <w:rFonts w:ascii="Times New Roman" w:hAnsi="Times New Roman" w:cs="Times New Roman"/>
          <w:sz w:val="24"/>
          <w:szCs w:val="24"/>
        </w:rPr>
        <w:t>–</w:t>
      </w:r>
      <w:r w:rsidRPr="00211124">
        <w:rPr>
          <w:rFonts w:ascii="Times New Roman" w:hAnsi="Times New Roman" w:cs="Times New Roman"/>
          <w:sz w:val="24"/>
          <w:szCs w:val="24"/>
        </w:rPr>
        <w:t xml:space="preserve"> Yes</w:t>
      </w:r>
    </w:p>
    <w:p w:rsidR="00FA4695" w:rsidRDefault="00FA4695"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Problems</w:t>
      </w:r>
    </w:p>
    <w:p w:rsidR="006D317A" w:rsidRDefault="00FA4695" w:rsidP="00FA4695">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Addresses </w:t>
      </w:r>
      <w:r w:rsidR="006D317A" w:rsidRPr="00211124">
        <w:rPr>
          <w:rFonts w:ascii="Times New Roman" w:hAnsi="Times New Roman" w:cs="Times New Roman"/>
          <w:sz w:val="24"/>
          <w:szCs w:val="24"/>
        </w:rPr>
        <w:t>Telenet Stock and JP Morgan check</w:t>
      </w:r>
      <w:r>
        <w:rPr>
          <w:rFonts w:ascii="Times New Roman" w:hAnsi="Times New Roman" w:cs="Times New Roman"/>
          <w:sz w:val="24"/>
          <w:szCs w:val="24"/>
        </w:rPr>
        <w:t xml:space="preserve"> and Life Insurance.</w:t>
      </w:r>
    </w:p>
    <w:p w:rsidR="00FA4695" w:rsidRPr="00211124" w:rsidRDefault="00FA4695" w:rsidP="00FA4695">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Is removed from Estate by Walker and turned over to Ted Bernstein who then turns it over to Spallina and Spallina turns it over with Production documents but unsigned and with unsigned check.</w:t>
      </w:r>
    </w:p>
    <w:p w:rsidR="00F5305C" w:rsidRPr="00211124" w:rsidRDefault="00F5305C"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 </w:t>
      </w:r>
      <w:hyperlink r:id="rId40" w:history="1">
        <w:r w:rsidRPr="00211124">
          <w:rPr>
            <w:rStyle w:val="Hyperlink"/>
            <w:rFonts w:ascii="Times New Roman" w:hAnsi="Times New Roman" w:cs="Times New Roman"/>
            <w:sz w:val="24"/>
            <w:szCs w:val="24"/>
          </w:rPr>
          <w:t>http://iviewit.tv/Simon%20and%20Shirley%20Estate/2012%20Simon%20Holographic%20Will%20Maritza%20Puccio%20Life%20Insurance%20JP%20Morgan%20Telenet.pdf</w:t>
        </w:r>
      </w:hyperlink>
      <w:r w:rsidRPr="00211124">
        <w:rPr>
          <w:rFonts w:ascii="Times New Roman" w:hAnsi="Times New Roman" w:cs="Times New Roman"/>
          <w:sz w:val="24"/>
          <w:szCs w:val="24"/>
        </w:rPr>
        <w:t xml:space="preserve"> </w:t>
      </w:r>
    </w:p>
    <w:p w:rsidR="003D3769"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41" w:history="1">
        <w:r w:rsidR="001C1187" w:rsidRPr="00211124">
          <w:rPr>
            <w:rStyle w:val="Hyperlink"/>
            <w:rFonts w:ascii="Times New Roman" w:hAnsi="Times New Roman" w:cs="Times New Roman"/>
            <w:sz w:val="24"/>
            <w:szCs w:val="24"/>
          </w:rPr>
          <w:t>Simon Will 2012</w:t>
        </w:r>
      </w:hyperlink>
    </w:p>
    <w:p w:rsidR="004350AD" w:rsidRDefault="004350AD"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Original – At Court</w:t>
      </w:r>
    </w:p>
    <w:p w:rsidR="004350AD" w:rsidRDefault="004350AD"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Copy – Yes</w:t>
      </w:r>
    </w:p>
    <w:p w:rsidR="004350AD" w:rsidRDefault="004350AD" w:rsidP="004350AD">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Copy Alan Rose Stole from Estate of Simon Bernstein – “</w:t>
      </w:r>
      <w:r w:rsidRPr="004350AD">
        <w:rPr>
          <w:rFonts w:ascii="Times New Roman" w:hAnsi="Times New Roman" w:cs="Times New Roman"/>
          <w:sz w:val="24"/>
          <w:szCs w:val="24"/>
        </w:rPr>
        <w:t xml:space="preserve">Simon Bernstein </w:t>
      </w:r>
      <w:proofErr w:type="gramStart"/>
      <w:r w:rsidRPr="004350AD">
        <w:rPr>
          <w:rFonts w:ascii="Times New Roman" w:hAnsi="Times New Roman" w:cs="Times New Roman"/>
          <w:sz w:val="24"/>
          <w:szCs w:val="24"/>
        </w:rPr>
        <w:t xml:space="preserve">Will  </w:t>
      </w:r>
      <w:proofErr w:type="spellStart"/>
      <w:r w:rsidRPr="004350AD">
        <w:rPr>
          <w:rFonts w:ascii="Times New Roman" w:hAnsi="Times New Roman" w:cs="Times New Roman"/>
          <w:sz w:val="24"/>
          <w:szCs w:val="24"/>
        </w:rPr>
        <w:t>dtd</w:t>
      </w:r>
      <w:proofErr w:type="spellEnd"/>
      <w:proofErr w:type="gramEnd"/>
      <w:r w:rsidRPr="004350AD">
        <w:rPr>
          <w:rFonts w:ascii="Times New Roman" w:hAnsi="Times New Roman" w:cs="Times New Roman"/>
          <w:sz w:val="24"/>
          <w:szCs w:val="24"/>
        </w:rPr>
        <w:t xml:space="preserve">   07-25-2012 conformed copy</w:t>
      </w:r>
      <w:r>
        <w:rPr>
          <w:rFonts w:ascii="Times New Roman" w:hAnsi="Times New Roman" w:cs="Times New Roman"/>
          <w:sz w:val="24"/>
          <w:szCs w:val="24"/>
        </w:rPr>
        <w:t>.”</w:t>
      </w:r>
    </w:p>
    <w:p w:rsidR="001C1187"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 xml:space="preserve">URL Doc </w:t>
      </w:r>
      <w:hyperlink r:id="rId42" w:history="1">
        <w:r w:rsidRPr="00211124">
          <w:rPr>
            <w:rStyle w:val="Hyperlink"/>
            <w:rFonts w:ascii="Times New Roman" w:hAnsi="Times New Roman" w:cs="Times New Roman"/>
            <w:sz w:val="24"/>
            <w:szCs w:val="24"/>
          </w:rPr>
          <w:t>http://iviewit.tv/Simon%20and%20Shirley%20Estate/20151215HearingEvidence/Plaintiff%204%20-%202012%20Will%20of%20Simon%20Bernstein.pdf</w:t>
        </w:r>
      </w:hyperlink>
    </w:p>
    <w:p w:rsidR="003D3769"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43" w:history="1">
        <w:r w:rsidR="001C1187" w:rsidRPr="00211124">
          <w:rPr>
            <w:rStyle w:val="Hyperlink"/>
            <w:rFonts w:ascii="Times New Roman" w:hAnsi="Times New Roman" w:cs="Times New Roman"/>
            <w:sz w:val="24"/>
            <w:szCs w:val="24"/>
          </w:rPr>
          <w:t>Simon Will 2008</w:t>
        </w:r>
      </w:hyperlink>
    </w:p>
    <w:p w:rsidR="001C1187"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  </w:t>
      </w:r>
      <w:hyperlink r:id="rId44" w:history="1">
        <w:r w:rsidRPr="00211124">
          <w:rPr>
            <w:rStyle w:val="Hyperlink"/>
            <w:rFonts w:ascii="Times New Roman" w:hAnsi="Times New Roman" w:cs="Times New Roman"/>
            <w:sz w:val="24"/>
            <w:szCs w:val="24"/>
          </w:rPr>
          <w:t>http://iviewit.tv/Simon%20and%20Shirley%20Estate/20080520SimonBernstein2008WillDeliveredByBenBrown20140506.pdf</w:t>
        </w:r>
      </w:hyperlink>
    </w:p>
    <w:p w:rsidR="001C1187"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45" w:history="1">
        <w:r w:rsidR="001C1187" w:rsidRPr="00211124">
          <w:rPr>
            <w:rStyle w:val="Hyperlink"/>
            <w:rFonts w:ascii="Times New Roman" w:hAnsi="Times New Roman" w:cs="Times New Roman"/>
            <w:sz w:val="24"/>
            <w:szCs w:val="24"/>
          </w:rPr>
          <w:t>2000 Last Will and Testament of Simon L. Bernstein</w:t>
        </w:r>
      </w:hyperlink>
    </w:p>
    <w:p w:rsidR="004350AD" w:rsidRDefault="004350AD"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Original – Nonexistent</w:t>
      </w:r>
    </w:p>
    <w:p w:rsidR="004350AD" w:rsidRDefault="004350AD" w:rsidP="00CC2BA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Copy – Yes</w:t>
      </w:r>
    </w:p>
    <w:p w:rsidR="004350AD" w:rsidRPr="004350AD" w:rsidRDefault="004350AD" w:rsidP="004350AD">
      <w:pPr>
        <w:pStyle w:val="ListParagraph"/>
        <w:numPr>
          <w:ilvl w:val="1"/>
          <w:numId w:val="3"/>
        </w:numPr>
        <w:spacing w:line="360" w:lineRule="auto"/>
        <w:rPr>
          <w:rFonts w:ascii="Times New Roman" w:hAnsi="Times New Roman" w:cs="Times New Roman"/>
          <w:sz w:val="24"/>
          <w:szCs w:val="24"/>
        </w:rPr>
      </w:pPr>
      <w:r w:rsidRPr="004350AD">
        <w:rPr>
          <w:rFonts w:ascii="Times New Roman" w:hAnsi="Times New Roman" w:cs="Times New Roman"/>
          <w:sz w:val="24"/>
          <w:szCs w:val="24"/>
        </w:rPr>
        <w:t xml:space="preserve">Copy Alan Rose Stole from Estate of Simon Bernstein - </w:t>
      </w:r>
      <w:r w:rsidRPr="004350AD">
        <w:rPr>
          <w:rFonts w:ascii="Times New Roman" w:hAnsi="Times New Roman" w:cs="Times New Roman"/>
          <w:sz w:val="24"/>
          <w:szCs w:val="24"/>
        </w:rPr>
        <w:t xml:space="preserve">"Simon's 2000 Will - Copy </w:t>
      </w:r>
      <w:r w:rsidRPr="004350AD">
        <w:rPr>
          <w:rFonts w:ascii="Times New Roman" w:hAnsi="Times New Roman" w:cs="Times New Roman"/>
          <w:sz w:val="24"/>
          <w:szCs w:val="24"/>
        </w:rPr>
        <w:t>–</w:t>
      </w:r>
      <w:r w:rsidRPr="004350AD">
        <w:rPr>
          <w:rFonts w:ascii="Times New Roman" w:hAnsi="Times New Roman" w:cs="Times New Roman"/>
          <w:sz w:val="24"/>
          <w:szCs w:val="24"/>
        </w:rPr>
        <w:t xml:space="preserve"> Proskauer</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and</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 xml:space="preserve">First Codicil to Simon's 2000 Will - Copy </w:t>
      </w:r>
      <w:r w:rsidRPr="004350AD">
        <w:rPr>
          <w:rFonts w:ascii="Times New Roman" w:hAnsi="Times New Roman" w:cs="Times New Roman"/>
          <w:sz w:val="24"/>
          <w:szCs w:val="24"/>
        </w:rPr>
        <w:t>–</w:t>
      </w:r>
      <w:r w:rsidRPr="004350AD">
        <w:rPr>
          <w:rFonts w:ascii="Times New Roman" w:hAnsi="Times New Roman" w:cs="Times New Roman"/>
          <w:sz w:val="24"/>
          <w:szCs w:val="24"/>
        </w:rPr>
        <w:t xml:space="preserve"> Proskauer</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and</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Simon 2000 Designation of Surrogate</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and</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Simon 2000 Durable Power of Attorney</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and</w:t>
      </w:r>
      <w:r w:rsidRPr="004350AD">
        <w:rPr>
          <w:rFonts w:ascii="Times New Roman" w:hAnsi="Times New Roman" w:cs="Times New Roman"/>
          <w:sz w:val="24"/>
          <w:szCs w:val="24"/>
        </w:rPr>
        <w:t xml:space="preserve"> </w:t>
      </w:r>
      <w:r w:rsidRPr="004350AD">
        <w:rPr>
          <w:rFonts w:ascii="Times New Roman" w:hAnsi="Times New Roman" w:cs="Times New Roman"/>
          <w:sz w:val="24"/>
          <w:szCs w:val="24"/>
        </w:rPr>
        <w:t>Simon 2000 Living Will</w:t>
      </w:r>
      <w:r>
        <w:rPr>
          <w:rFonts w:ascii="Times New Roman" w:hAnsi="Times New Roman" w:cs="Times New Roman"/>
          <w:sz w:val="24"/>
          <w:szCs w:val="24"/>
        </w:rPr>
        <w:t>”</w:t>
      </w:r>
      <w:bookmarkStart w:id="0" w:name="_GoBack"/>
      <w:bookmarkEnd w:id="0"/>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  </w:t>
      </w:r>
      <w:hyperlink r:id="rId46" w:history="1">
        <w:r w:rsidRPr="00211124">
          <w:rPr>
            <w:rStyle w:val="Hyperlink"/>
            <w:rFonts w:ascii="Times New Roman" w:hAnsi="Times New Roman" w:cs="Times New Roman"/>
            <w:sz w:val="24"/>
            <w:szCs w:val="24"/>
          </w:rPr>
          <w:t>http://iviewit.tv/Simon%20and%20Shirley%20Estate/Simon's%202000%20Will%20-%20Copy%20-%20Proskauer.pdf</w:t>
        </w:r>
      </w:hyperlink>
    </w:p>
    <w:p w:rsidR="00CC2BAB" w:rsidRPr="00CC2BAB" w:rsidRDefault="00342D31" w:rsidP="00CC2BAB">
      <w:pPr>
        <w:pStyle w:val="ListParagraph"/>
        <w:numPr>
          <w:ilvl w:val="0"/>
          <w:numId w:val="3"/>
        </w:numPr>
        <w:spacing w:line="360" w:lineRule="auto"/>
        <w:rPr>
          <w:rStyle w:val="Hyperlink"/>
          <w:rFonts w:ascii="Times New Roman" w:hAnsi="Times New Roman" w:cs="Times New Roman"/>
          <w:color w:val="auto"/>
          <w:sz w:val="24"/>
          <w:szCs w:val="24"/>
          <w:u w:val="none"/>
        </w:rPr>
      </w:pPr>
      <w:hyperlink r:id="rId47" w:history="1">
        <w:r w:rsidR="001C1187" w:rsidRPr="00CC2BAB">
          <w:rPr>
            <w:rStyle w:val="Hyperlink"/>
            <w:rFonts w:ascii="Times New Roman" w:hAnsi="Times New Roman" w:cs="Times New Roman"/>
            <w:sz w:val="24"/>
            <w:szCs w:val="24"/>
          </w:rPr>
          <w:t>2000 Last Will and Testament of Simon L. Bernstein COPY DELIVERED TO COURT</w:t>
        </w:r>
      </w:hyperlink>
    </w:p>
    <w:p w:rsidR="003D3769" w:rsidRPr="00CC2BAB" w:rsidRDefault="001C1187" w:rsidP="00CC2BAB">
      <w:pPr>
        <w:pStyle w:val="ListParagraph"/>
        <w:numPr>
          <w:ilvl w:val="0"/>
          <w:numId w:val="3"/>
        </w:numPr>
        <w:spacing w:line="360" w:lineRule="auto"/>
        <w:rPr>
          <w:rFonts w:ascii="Times New Roman" w:hAnsi="Times New Roman" w:cs="Times New Roman"/>
          <w:sz w:val="24"/>
          <w:szCs w:val="24"/>
        </w:rPr>
      </w:pPr>
      <w:r w:rsidRPr="00CC2BAB">
        <w:rPr>
          <w:rFonts w:ascii="Times New Roman" w:hAnsi="Times New Roman" w:cs="Times New Roman"/>
          <w:sz w:val="24"/>
          <w:szCs w:val="24"/>
        </w:rPr>
        <w:t>2000 Last Will and Testament of Shirley Bernstein</w:t>
      </w:r>
    </w:p>
    <w:p w:rsidR="00965268" w:rsidRPr="00211124" w:rsidRDefault="00965268"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Original – Nonexistent</w:t>
      </w:r>
    </w:p>
    <w:p w:rsidR="00965268" w:rsidRPr="00211124" w:rsidRDefault="00965268"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Copy – Nonexistent</w:t>
      </w:r>
    </w:p>
    <w:p w:rsidR="00CC2BAB" w:rsidRDefault="00965268" w:rsidP="00CC2BAB">
      <w:pPr>
        <w:pStyle w:val="ListParagraph"/>
        <w:numPr>
          <w:ilvl w:val="1"/>
          <w:numId w:val="3"/>
        </w:numPr>
        <w:spacing w:line="360" w:lineRule="auto"/>
        <w:rPr>
          <w:rFonts w:ascii="Times New Roman" w:hAnsi="Times New Roman" w:cs="Times New Roman"/>
          <w:sz w:val="24"/>
          <w:szCs w:val="24"/>
          <w:highlight w:val="yellow"/>
        </w:rPr>
      </w:pPr>
      <w:r w:rsidRPr="00211124">
        <w:rPr>
          <w:rFonts w:ascii="Times New Roman" w:hAnsi="Times New Roman" w:cs="Times New Roman"/>
          <w:sz w:val="24"/>
          <w:szCs w:val="24"/>
          <w:highlight w:val="yellow"/>
        </w:rPr>
        <w:t>Do not believe</w:t>
      </w:r>
      <w:r w:rsidR="007C6BB1">
        <w:rPr>
          <w:rFonts w:ascii="Times New Roman" w:hAnsi="Times New Roman" w:cs="Times New Roman"/>
          <w:sz w:val="24"/>
          <w:szCs w:val="24"/>
          <w:highlight w:val="yellow"/>
        </w:rPr>
        <w:t xml:space="preserve"> exists</w:t>
      </w:r>
      <w:r w:rsidRPr="00211124">
        <w:rPr>
          <w:rFonts w:ascii="Times New Roman" w:hAnsi="Times New Roman" w:cs="Times New Roman"/>
          <w:sz w:val="24"/>
          <w:szCs w:val="24"/>
          <w:highlight w:val="yellow"/>
        </w:rPr>
        <w:t xml:space="preserve"> in TS production</w:t>
      </w:r>
    </w:p>
    <w:p w:rsidR="00CC2BAB" w:rsidRPr="00CC2BAB" w:rsidRDefault="00CC2BAB" w:rsidP="00CC2BAB">
      <w:pPr>
        <w:pStyle w:val="ListParagraph"/>
        <w:spacing w:line="360" w:lineRule="auto"/>
        <w:ind w:left="1080"/>
        <w:rPr>
          <w:rFonts w:ascii="Times New Roman" w:hAnsi="Times New Roman" w:cs="Times New Roman"/>
          <w:sz w:val="24"/>
          <w:szCs w:val="24"/>
          <w:highlight w:val="yellow"/>
        </w:rPr>
      </w:pPr>
    </w:p>
    <w:p w:rsidR="003D3769" w:rsidRPr="00211124" w:rsidRDefault="001C1187" w:rsidP="00CC2BAB">
      <w:pPr>
        <w:pStyle w:val="ListParagraph"/>
        <w:numPr>
          <w:ilvl w:val="0"/>
          <w:numId w:val="6"/>
        </w:numPr>
        <w:spacing w:line="360" w:lineRule="auto"/>
        <w:rPr>
          <w:rFonts w:ascii="Times New Roman" w:hAnsi="Times New Roman" w:cs="Times New Roman"/>
          <w:b/>
          <w:sz w:val="24"/>
          <w:szCs w:val="24"/>
        </w:rPr>
      </w:pPr>
      <w:r w:rsidRPr="00211124">
        <w:rPr>
          <w:rFonts w:ascii="Times New Roman" w:hAnsi="Times New Roman" w:cs="Times New Roman"/>
          <w:b/>
          <w:sz w:val="24"/>
          <w:szCs w:val="24"/>
        </w:rPr>
        <w:t>CHILDREN'S TRUSTS</w:t>
      </w:r>
    </w:p>
    <w:p w:rsidR="00CC2BAB" w:rsidRDefault="00CC2BAB" w:rsidP="00CC2BAB">
      <w:pPr>
        <w:pStyle w:val="ListParagraph"/>
        <w:spacing w:line="360" w:lineRule="auto"/>
        <w:ind w:left="360"/>
        <w:rPr>
          <w:rFonts w:ascii="Times New Roman" w:hAnsi="Times New Roman" w:cs="Times New Roman"/>
          <w:sz w:val="24"/>
          <w:szCs w:val="24"/>
        </w:rPr>
      </w:pP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Daniel Bernstein Irrevocable Trust dated September 7, 2006</w:t>
      </w: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Jake Bernstein Irrevocable Trust dated September 07, 2006</w:t>
      </w: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Joshua Z. Bernstein Irrevocable Trust dated September 07, 2006</w:t>
      </w: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Daniel Bernstein Irrevocable Trust 07-JUL-10 049738</w:t>
      </w: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Jake Bernstein Irrevocable Trust 07-JUL-10 0497381</w:t>
      </w:r>
    </w:p>
    <w:p w:rsidR="003D3769"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Joshua Z Bernstein Irrevocable Trust 07-JUL-10 0497381</w:t>
      </w:r>
    </w:p>
    <w:p w:rsidR="00CC2BAB" w:rsidRPr="00211124" w:rsidRDefault="00CC2BAB" w:rsidP="00CC2BAB">
      <w:pPr>
        <w:pStyle w:val="ListParagraph"/>
        <w:spacing w:line="360" w:lineRule="auto"/>
        <w:ind w:left="360"/>
        <w:rPr>
          <w:rFonts w:ascii="Times New Roman" w:hAnsi="Times New Roman" w:cs="Times New Roman"/>
          <w:sz w:val="24"/>
          <w:szCs w:val="24"/>
        </w:rPr>
      </w:pPr>
    </w:p>
    <w:p w:rsidR="00C40CE9" w:rsidRPr="00CC2BAB" w:rsidRDefault="001C1187" w:rsidP="00CC2BAB">
      <w:pPr>
        <w:pStyle w:val="ListParagraph"/>
        <w:numPr>
          <w:ilvl w:val="0"/>
          <w:numId w:val="6"/>
        </w:numPr>
        <w:spacing w:line="360" w:lineRule="auto"/>
        <w:rPr>
          <w:rFonts w:ascii="Times New Roman" w:hAnsi="Times New Roman" w:cs="Times New Roman"/>
          <w:sz w:val="24"/>
          <w:szCs w:val="24"/>
        </w:rPr>
      </w:pPr>
      <w:r w:rsidRPr="00211124">
        <w:rPr>
          <w:rFonts w:ascii="Times New Roman" w:hAnsi="Times New Roman" w:cs="Times New Roman"/>
          <w:b/>
          <w:sz w:val="24"/>
          <w:szCs w:val="24"/>
        </w:rPr>
        <w:t>ESTATE ENTITIES</w:t>
      </w:r>
    </w:p>
    <w:p w:rsidR="00CC2BAB" w:rsidRDefault="00CC2BAB" w:rsidP="00CC2BAB">
      <w:pPr>
        <w:pStyle w:val="ListParagraph"/>
        <w:spacing w:line="360" w:lineRule="auto"/>
        <w:ind w:left="360"/>
        <w:rPr>
          <w:rFonts w:ascii="Times New Roman" w:hAnsi="Times New Roman" w:cs="Times New Roman"/>
          <w:sz w:val="24"/>
          <w:szCs w:val="24"/>
        </w:rPr>
      </w:pP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Shirley IRA Account</w:t>
      </w:r>
      <w:r w:rsidRPr="00211124">
        <w:rPr>
          <w:rFonts w:ascii="Times New Roman" w:hAnsi="Times New Roman" w:cs="Times New Roman"/>
          <w:sz w:val="24"/>
          <w:szCs w:val="24"/>
        </w:rPr>
        <w:tab/>
        <w:t>Shirley Trust</w:t>
      </w:r>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Problems – </w:t>
      </w:r>
    </w:p>
    <w:p w:rsidR="001C1187"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No records produced</w:t>
      </w:r>
      <w:r w:rsidRPr="00211124">
        <w:rPr>
          <w:rFonts w:ascii="Times New Roman" w:hAnsi="Times New Roman" w:cs="Times New Roman"/>
          <w:sz w:val="24"/>
          <w:szCs w:val="24"/>
        </w:rPr>
        <w:tab/>
      </w:r>
    </w:p>
    <w:p w:rsidR="003D3769"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Simon IRA Account</w:t>
      </w:r>
      <w:r w:rsidRPr="00211124">
        <w:rPr>
          <w:rFonts w:ascii="Times New Roman" w:hAnsi="Times New Roman" w:cs="Times New Roman"/>
          <w:sz w:val="24"/>
          <w:szCs w:val="24"/>
        </w:rPr>
        <w:tab/>
        <w:t>Simon Trust</w:t>
      </w:r>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Original – </w:t>
      </w:r>
      <w:r w:rsidR="001C1187" w:rsidRPr="00211124">
        <w:rPr>
          <w:rFonts w:ascii="Times New Roman" w:hAnsi="Times New Roman" w:cs="Times New Roman"/>
          <w:sz w:val="24"/>
          <w:szCs w:val="24"/>
        </w:rPr>
        <w:t>Nonexistent</w:t>
      </w:r>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Copy – </w:t>
      </w:r>
      <w:r w:rsidR="001C1187" w:rsidRPr="00211124">
        <w:rPr>
          <w:rFonts w:ascii="Times New Roman" w:hAnsi="Times New Roman" w:cs="Times New Roman"/>
          <w:sz w:val="24"/>
          <w:szCs w:val="24"/>
        </w:rPr>
        <w:t>Nonexistent</w:t>
      </w:r>
    </w:p>
    <w:p w:rsidR="003D3769"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Problems </w:t>
      </w:r>
    </w:p>
    <w:p w:rsidR="001C1187" w:rsidRPr="00211124" w:rsidRDefault="001C1187" w:rsidP="00CC2BAB">
      <w:pPr>
        <w:pStyle w:val="ListParagraph"/>
        <w:numPr>
          <w:ilvl w:val="2"/>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No records produced - Beneficiaries and contracts and account statements missing.</w:t>
      </w:r>
      <w:r w:rsidRPr="00211124">
        <w:rPr>
          <w:rFonts w:ascii="Times New Roman" w:hAnsi="Times New Roman" w:cs="Times New Roman"/>
          <w:sz w:val="24"/>
          <w:szCs w:val="24"/>
        </w:rPr>
        <w:tab/>
      </w:r>
    </w:p>
    <w:p w:rsidR="003D3769"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48" w:history="1">
        <w:r w:rsidR="001C1187" w:rsidRPr="00211124">
          <w:rPr>
            <w:rStyle w:val="Hyperlink"/>
            <w:rFonts w:ascii="Times New Roman" w:hAnsi="Times New Roman" w:cs="Times New Roman"/>
            <w:sz w:val="24"/>
            <w:szCs w:val="24"/>
          </w:rPr>
          <w:t>2008 UNDATED Bernstein Family Realty, LLC - Operating Agreement</w:t>
        </w:r>
      </w:hyperlink>
    </w:p>
    <w:p w:rsidR="00955DC8" w:rsidRDefault="00955DC8" w:rsidP="00955DC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Original – Nonexistent</w:t>
      </w:r>
    </w:p>
    <w:p w:rsidR="00955DC8" w:rsidRDefault="00955DC8" w:rsidP="00955DC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Copy – Undated Copy on Front Page</w:t>
      </w:r>
    </w:p>
    <w:p w:rsidR="00955DC8" w:rsidRDefault="00955DC8" w:rsidP="00955DC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Beneficiaries / Members</w:t>
      </w:r>
    </w:p>
    <w:p w:rsidR="00955DC8" w:rsidRDefault="00955DC8" w:rsidP="00955DC8">
      <w:pPr>
        <w:pStyle w:val="ListParagraph"/>
        <w:numPr>
          <w:ilvl w:val="2"/>
          <w:numId w:val="3"/>
        </w:numPr>
        <w:spacing w:line="360" w:lineRule="auto"/>
        <w:rPr>
          <w:rFonts w:ascii="Times New Roman" w:hAnsi="Times New Roman" w:cs="Times New Roman"/>
          <w:sz w:val="24"/>
          <w:szCs w:val="24"/>
        </w:rPr>
      </w:pPr>
      <w:r w:rsidRPr="00955DC8">
        <w:rPr>
          <w:rFonts w:ascii="Times New Roman" w:hAnsi="Times New Roman" w:cs="Times New Roman"/>
          <w:sz w:val="24"/>
          <w:szCs w:val="24"/>
        </w:rPr>
        <w:t xml:space="preserve">STANFORD TRUST COMPANY, Trustee of the DANIEL BERNSTEIN IRREVOCABLE TRUST dated September 7, 2006, </w:t>
      </w:r>
    </w:p>
    <w:p w:rsidR="00955DC8" w:rsidRDefault="00955DC8" w:rsidP="00955DC8">
      <w:pPr>
        <w:pStyle w:val="ListParagraph"/>
        <w:numPr>
          <w:ilvl w:val="2"/>
          <w:numId w:val="3"/>
        </w:numPr>
        <w:spacing w:line="360" w:lineRule="auto"/>
        <w:rPr>
          <w:rFonts w:ascii="Times New Roman" w:hAnsi="Times New Roman" w:cs="Times New Roman"/>
          <w:sz w:val="24"/>
          <w:szCs w:val="24"/>
        </w:rPr>
      </w:pPr>
      <w:r w:rsidRPr="00955DC8">
        <w:rPr>
          <w:rFonts w:ascii="Times New Roman" w:hAnsi="Times New Roman" w:cs="Times New Roman"/>
          <w:sz w:val="24"/>
          <w:szCs w:val="24"/>
        </w:rPr>
        <w:t xml:space="preserve">STANFORD TRUST COMPANY, Trustee of the JAKE BERNSTEIN IRREVOCABLE TRUST dated September 7, 2006, </w:t>
      </w:r>
    </w:p>
    <w:p w:rsidR="00955DC8" w:rsidRDefault="00955DC8" w:rsidP="00955DC8">
      <w:pPr>
        <w:pStyle w:val="ListParagraph"/>
        <w:numPr>
          <w:ilvl w:val="2"/>
          <w:numId w:val="3"/>
        </w:numPr>
        <w:spacing w:line="360" w:lineRule="auto"/>
        <w:rPr>
          <w:rFonts w:ascii="Times New Roman" w:hAnsi="Times New Roman" w:cs="Times New Roman"/>
          <w:sz w:val="24"/>
          <w:szCs w:val="24"/>
        </w:rPr>
      </w:pPr>
      <w:r w:rsidRPr="00955DC8">
        <w:rPr>
          <w:rFonts w:ascii="Times New Roman" w:hAnsi="Times New Roman" w:cs="Times New Roman"/>
          <w:sz w:val="24"/>
          <w:szCs w:val="24"/>
        </w:rPr>
        <w:t>STANFORD TRUST COMPANY, Trustee of the JOSHUA Z, BERNSTEIN IRREVOCABLE TRUST dated September 7, 2006</w:t>
      </w:r>
    </w:p>
    <w:p w:rsidR="00955DC8" w:rsidRDefault="00955DC8" w:rsidP="00955DC8">
      <w:pPr>
        <w:pStyle w:val="ListParagraph"/>
        <w:numPr>
          <w:ilvl w:val="1"/>
          <w:numId w:val="3"/>
        </w:numPr>
        <w:spacing w:line="360" w:lineRule="auto"/>
        <w:rPr>
          <w:rFonts w:ascii="Times New Roman" w:hAnsi="Times New Roman" w:cs="Times New Roman"/>
          <w:sz w:val="24"/>
          <w:szCs w:val="24"/>
        </w:rPr>
      </w:pPr>
      <w:r w:rsidRPr="00955DC8">
        <w:rPr>
          <w:rFonts w:ascii="Times New Roman" w:hAnsi="Times New Roman" w:cs="Times New Roman"/>
          <w:sz w:val="24"/>
          <w:szCs w:val="24"/>
        </w:rPr>
        <w:t>OPERATING AGR</w:t>
      </w:r>
      <w:r w:rsidRPr="00955DC8">
        <w:rPr>
          <w:rFonts w:ascii="Times New Roman" w:hAnsi="Times New Roman" w:cs="Times New Roman"/>
          <w:sz w:val="24"/>
          <w:szCs w:val="24"/>
        </w:rPr>
        <w:t>EEMENT</w:t>
      </w:r>
      <w:r w:rsidRPr="00955DC8">
        <w:rPr>
          <w:rFonts w:ascii="Times New Roman" w:hAnsi="Times New Roman" w:cs="Times New Roman"/>
          <w:sz w:val="24"/>
          <w:szCs w:val="24"/>
        </w:rPr>
        <w:t xml:space="preserve"> OF</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B</w:t>
      </w:r>
      <w:r w:rsidRPr="00955DC8">
        <w:rPr>
          <w:rFonts w:ascii="Times New Roman" w:hAnsi="Times New Roman" w:cs="Times New Roman"/>
          <w:sz w:val="24"/>
          <w:szCs w:val="24"/>
        </w:rPr>
        <w:t>E</w:t>
      </w:r>
      <w:r w:rsidRPr="00955DC8">
        <w:rPr>
          <w:rFonts w:ascii="Times New Roman" w:hAnsi="Times New Roman" w:cs="Times New Roman"/>
          <w:sz w:val="24"/>
          <w:szCs w:val="24"/>
        </w:rPr>
        <w:t>RNST</w:t>
      </w:r>
      <w:r w:rsidRPr="00955DC8">
        <w:rPr>
          <w:rFonts w:ascii="Times New Roman" w:hAnsi="Times New Roman" w:cs="Times New Roman"/>
          <w:sz w:val="24"/>
          <w:szCs w:val="24"/>
        </w:rPr>
        <w:t>E</w:t>
      </w:r>
      <w:r w:rsidRPr="00955DC8">
        <w:rPr>
          <w:rFonts w:ascii="Times New Roman" w:hAnsi="Times New Roman" w:cs="Times New Roman"/>
          <w:sz w:val="24"/>
          <w:szCs w:val="24"/>
        </w:rPr>
        <w:t>IN FAMILY REALTY, LLC</w:t>
      </w:r>
    </w:p>
    <w:p w:rsidR="00955DC8" w:rsidRDefault="00955DC8" w:rsidP="00955DC8">
      <w:pPr>
        <w:pStyle w:val="ListParagraph"/>
        <w:numPr>
          <w:ilvl w:val="2"/>
          <w:numId w:val="3"/>
        </w:numPr>
        <w:spacing w:line="360" w:lineRule="auto"/>
        <w:rPr>
          <w:rFonts w:ascii="Times New Roman" w:hAnsi="Times New Roman" w:cs="Times New Roman"/>
          <w:sz w:val="24"/>
          <w:szCs w:val="24"/>
        </w:rPr>
      </w:pPr>
      <w:r w:rsidRPr="00955DC8">
        <w:rPr>
          <w:rFonts w:ascii="Times New Roman" w:hAnsi="Times New Roman" w:cs="Times New Roman"/>
          <w:sz w:val="24"/>
          <w:szCs w:val="24"/>
        </w:rPr>
        <w:t>This Limited Liability Company Agreement (the "Agree</w:t>
      </w:r>
      <w:r w:rsidRPr="00955DC8">
        <w:rPr>
          <w:rFonts w:ascii="Times New Roman" w:hAnsi="Times New Roman" w:cs="Times New Roman"/>
          <w:sz w:val="24"/>
          <w:szCs w:val="24"/>
        </w:rPr>
        <w:t>me</w:t>
      </w:r>
      <w:r w:rsidRPr="00955DC8">
        <w:rPr>
          <w:rFonts w:ascii="Times New Roman" w:hAnsi="Times New Roman" w:cs="Times New Roman"/>
          <w:sz w:val="24"/>
          <w:szCs w:val="24"/>
        </w:rPr>
        <w:t>nt") is made and entered into as of</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the day of June, 2008, by and among BERNSTEIN FAMILY REALTY, LLC, a Florida limited</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liability company (the "Company" ); STANFORD TRUST COMPANY, Trustee of the DANIEL</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 xml:space="preserve">BERNSTEIN IRREVOCABLE TRUST dated September 7, 2006, </w:t>
      </w:r>
      <w:r w:rsidRPr="00955DC8">
        <w:rPr>
          <w:rFonts w:ascii="Times New Roman" w:hAnsi="Times New Roman" w:cs="Times New Roman"/>
          <w:sz w:val="24"/>
          <w:szCs w:val="24"/>
        </w:rPr>
        <w:t>S</w:t>
      </w:r>
      <w:r w:rsidRPr="00955DC8">
        <w:rPr>
          <w:rFonts w:ascii="Times New Roman" w:hAnsi="Times New Roman" w:cs="Times New Roman"/>
          <w:sz w:val="24"/>
          <w:szCs w:val="24"/>
        </w:rPr>
        <w:t>TANFORD TRUST COMPANY,</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 xml:space="preserve">Trustee of the JAKE BERNSTEIN </w:t>
      </w:r>
      <w:r w:rsidRPr="00955DC8">
        <w:rPr>
          <w:rFonts w:ascii="Times New Roman" w:hAnsi="Times New Roman" w:cs="Times New Roman"/>
          <w:sz w:val="24"/>
          <w:szCs w:val="24"/>
        </w:rPr>
        <w:lastRenderedPageBreak/>
        <w:t>IRREVOCABLE TRUST dated September 7, 2006, and</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STANFORD TRUST COMPANY, Trustee of the JOSHUA Z, BERNSTEIN IRREVOCABLE TRUST</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dated September 7, 2006, and any subsequent transferee as the Members (" Members" ). The Members</w:t>
      </w:r>
      <w:r w:rsidRPr="00955DC8">
        <w:rPr>
          <w:rFonts w:ascii="Times New Roman" w:hAnsi="Times New Roman" w:cs="Times New Roman"/>
          <w:sz w:val="24"/>
          <w:szCs w:val="24"/>
        </w:rPr>
        <w:t xml:space="preserve"> </w:t>
      </w:r>
      <w:r w:rsidRPr="00955DC8">
        <w:rPr>
          <w:rFonts w:ascii="Times New Roman" w:hAnsi="Times New Roman" w:cs="Times New Roman"/>
          <w:sz w:val="24"/>
          <w:szCs w:val="24"/>
        </w:rPr>
        <w:t>are herein sometimes referred to individually as a "Member" and collectivel</w:t>
      </w:r>
      <w:r w:rsidRPr="00955DC8">
        <w:rPr>
          <w:rFonts w:ascii="Times New Roman" w:hAnsi="Times New Roman" w:cs="Times New Roman"/>
          <w:sz w:val="24"/>
          <w:szCs w:val="24"/>
        </w:rPr>
        <w:t>y as "Members.</w:t>
      </w:r>
    </w:p>
    <w:p w:rsidR="00955DC8" w:rsidRDefault="00955DC8" w:rsidP="00955DC8">
      <w:pPr>
        <w:pStyle w:val="ListParagraph"/>
        <w:numPr>
          <w:ilvl w:val="2"/>
          <w:numId w:val="3"/>
        </w:numPr>
        <w:tabs>
          <w:tab w:val="left" w:pos="0"/>
        </w:tabs>
        <w:spacing w:line="360" w:lineRule="auto"/>
        <w:ind w:left="0"/>
        <w:rPr>
          <w:rFonts w:ascii="Times New Roman" w:hAnsi="Times New Roman" w:cs="Times New Roman"/>
          <w:sz w:val="24"/>
          <w:szCs w:val="24"/>
        </w:rPr>
      </w:pPr>
      <w:r>
        <w:rPr>
          <w:noProof/>
        </w:rPr>
        <w:drawing>
          <wp:inline distT="0" distB="0" distL="0" distR="0" wp14:anchorId="5A35BD26" wp14:editId="5AA635D7">
            <wp:extent cx="5943600" cy="449105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4491059"/>
                    </a:xfrm>
                    <a:prstGeom prst="rect">
                      <a:avLst/>
                    </a:prstGeom>
                    <a:noFill/>
                    <a:ln>
                      <a:noFill/>
                    </a:ln>
                  </pic:spPr>
                </pic:pic>
              </a:graphicData>
            </a:graphic>
          </wp:inline>
        </w:drawing>
      </w:r>
    </w:p>
    <w:p w:rsidR="00955DC8" w:rsidRPr="00955DC8" w:rsidRDefault="00955DC8" w:rsidP="00955DC8">
      <w:pPr>
        <w:pStyle w:val="ListParagraph"/>
        <w:spacing w:line="360" w:lineRule="auto"/>
        <w:ind w:left="1800"/>
        <w:rPr>
          <w:rFonts w:ascii="Times New Roman" w:hAnsi="Times New Roman" w:cs="Times New Roman"/>
          <w:sz w:val="24"/>
          <w:szCs w:val="24"/>
        </w:rPr>
      </w:pPr>
    </w:p>
    <w:p w:rsidR="001C1187" w:rsidRPr="00211124" w:rsidRDefault="003D3769"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 xml:space="preserve">URL Doc </w:t>
      </w:r>
      <w:hyperlink r:id="rId50" w:history="1">
        <w:r w:rsidRPr="00211124">
          <w:rPr>
            <w:rStyle w:val="Hyperlink"/>
            <w:rFonts w:ascii="Times New Roman" w:hAnsi="Times New Roman" w:cs="Times New Roman"/>
            <w:sz w:val="24"/>
            <w:szCs w:val="24"/>
          </w:rPr>
          <w:t>http://iviewit.tv/Simon%20and%20Shirley%20Estate/2008Unknown%20Bernstein%20Family%20Realty%20Operating%20Agreement%20UNDATED.pdf</w:t>
        </w:r>
      </w:hyperlink>
    </w:p>
    <w:p w:rsidR="00DC02A7"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51" w:history="1">
        <w:r w:rsidR="001C1187" w:rsidRPr="00211124">
          <w:rPr>
            <w:rStyle w:val="Hyperlink"/>
            <w:rFonts w:ascii="Times New Roman" w:hAnsi="Times New Roman" w:cs="Times New Roman"/>
            <w:sz w:val="24"/>
            <w:szCs w:val="24"/>
          </w:rPr>
          <w:t>May 20 2008 - Bernstein Holdings, LLC Operating Agreement</w:t>
        </w:r>
      </w:hyperlink>
    </w:p>
    <w:p w:rsidR="001C1187" w:rsidRDefault="00DC02A7" w:rsidP="00CC2BAB">
      <w:pPr>
        <w:pStyle w:val="ListParagraph"/>
        <w:numPr>
          <w:ilvl w:val="1"/>
          <w:numId w:val="3"/>
        </w:numPr>
        <w:spacing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Url</w:t>
      </w:r>
      <w:proofErr w:type="spellEnd"/>
      <w:r w:rsidRPr="00211124">
        <w:rPr>
          <w:rFonts w:ascii="Times New Roman" w:hAnsi="Times New Roman" w:cs="Times New Roman"/>
          <w:sz w:val="24"/>
          <w:szCs w:val="24"/>
        </w:rPr>
        <w:t xml:space="preserve"> Doc </w:t>
      </w:r>
      <w:hyperlink r:id="rId52" w:history="1">
        <w:r w:rsidRPr="00211124">
          <w:rPr>
            <w:rStyle w:val="Hyperlink"/>
            <w:rFonts w:ascii="Times New Roman" w:hAnsi="Times New Roman" w:cs="Times New Roman"/>
            <w:sz w:val="24"/>
            <w:szCs w:val="24"/>
          </w:rPr>
          <w:t>http://iviewit.tv/Simon%20and%20Shirley%20Estate/20080520%20Bernstein%20Holdings%20LLC%20Limited%20Liability%20Company%20Operating%20Agreement.pdf</w:t>
        </w:r>
      </w:hyperlink>
      <w:r w:rsidRPr="00211124">
        <w:rPr>
          <w:rFonts w:ascii="Times New Roman" w:hAnsi="Times New Roman" w:cs="Times New Roman"/>
          <w:sz w:val="24"/>
          <w:szCs w:val="24"/>
        </w:rPr>
        <w:t xml:space="preserve"> </w:t>
      </w:r>
    </w:p>
    <w:p w:rsidR="00B20969" w:rsidRPr="00B20969" w:rsidRDefault="00B20969" w:rsidP="00B20969">
      <w:pPr>
        <w:pStyle w:val="ListParagraph"/>
        <w:numPr>
          <w:ilvl w:val="1"/>
          <w:numId w:val="3"/>
        </w:numPr>
        <w:autoSpaceDE w:val="0"/>
        <w:autoSpaceDN w:val="0"/>
        <w:adjustRightInd w:val="0"/>
        <w:spacing w:after="0" w:line="240" w:lineRule="auto"/>
        <w:rPr>
          <w:rFonts w:ascii="Times New Roman" w:hAnsi="Times New Roman" w:cs="Times New Roman"/>
          <w:sz w:val="23"/>
          <w:szCs w:val="23"/>
        </w:rPr>
      </w:pPr>
      <w:r w:rsidRPr="00B20969">
        <w:rPr>
          <w:rFonts w:ascii="Times New Roman" w:hAnsi="Times New Roman" w:cs="Times New Roman"/>
          <w:sz w:val="24"/>
          <w:szCs w:val="24"/>
        </w:rPr>
        <w:lastRenderedPageBreak/>
        <w:t>Members</w:t>
      </w:r>
    </w:p>
    <w:p w:rsidR="00B20969" w:rsidRPr="00B20969" w:rsidRDefault="00B20969" w:rsidP="00B20969">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B20969">
        <w:rPr>
          <w:rFonts w:ascii="Times New Roman" w:hAnsi="Times New Roman" w:cs="Times New Roman"/>
          <w:sz w:val="23"/>
          <w:szCs w:val="23"/>
        </w:rPr>
        <w:t>This</w:t>
      </w:r>
      <w:r>
        <w:rPr>
          <w:rFonts w:ascii="Times New Roman" w:hAnsi="Times New Roman" w:cs="Times New Roman"/>
          <w:sz w:val="23"/>
          <w:szCs w:val="23"/>
        </w:rPr>
        <w:t xml:space="preserve"> limited liability </w:t>
      </w:r>
      <w:r w:rsidRPr="00B20969">
        <w:rPr>
          <w:rFonts w:ascii="Times New Roman" w:hAnsi="Times New Roman" w:cs="Times New Roman"/>
          <w:sz w:val="23"/>
          <w:szCs w:val="23"/>
        </w:rPr>
        <w:t>Company Agreement (the "Agreement") is made and entered into as of</w:t>
      </w:r>
      <w:r w:rsidRPr="00B20969">
        <w:rPr>
          <w:rFonts w:ascii="Times New Roman" w:hAnsi="Times New Roman" w:cs="Times New Roman"/>
          <w:sz w:val="23"/>
          <w:szCs w:val="23"/>
        </w:rPr>
        <w:t xml:space="preserve"> </w:t>
      </w:r>
      <w:r w:rsidRPr="00B20969">
        <w:rPr>
          <w:rFonts w:ascii="Times New Roman" w:hAnsi="Times New Roman" w:cs="Times New Roman"/>
        </w:rPr>
        <w:t>the</w:t>
      </w:r>
      <w:r>
        <w:rPr>
          <w:rFonts w:ascii="Times New Roman" w:hAnsi="Times New Roman" w:cs="Times New Roman"/>
        </w:rPr>
        <w:t xml:space="preserve"> 20 [handwritten] </w:t>
      </w:r>
      <w:r w:rsidRPr="00B20969">
        <w:rPr>
          <w:rFonts w:ascii="Times New Roman" w:hAnsi="Times New Roman" w:cs="Times New Roman"/>
        </w:rPr>
        <w:t xml:space="preserve">day of </w:t>
      </w:r>
      <w:r>
        <w:rPr>
          <w:rFonts w:ascii="Times New Roman" w:hAnsi="Times New Roman" w:cs="Times New Roman"/>
        </w:rPr>
        <w:t>May [handwritten]</w:t>
      </w:r>
      <w:r w:rsidRPr="00B20969">
        <w:rPr>
          <w:rFonts w:ascii="Times New Roman" w:hAnsi="Times New Roman" w:cs="Times New Roman"/>
        </w:rPr>
        <w:t>, 2008, by and among BERNSTEIN HOLDINGS, LLC (the "Company");</w:t>
      </w:r>
      <w:r w:rsidRPr="00B20969">
        <w:rPr>
          <w:rFonts w:ascii="Times New Roman" w:hAnsi="Times New Roman" w:cs="Times New Roman"/>
        </w:rPr>
        <w:t xml:space="preserve"> </w:t>
      </w:r>
      <w:r w:rsidRPr="00B20969">
        <w:rPr>
          <w:rFonts w:ascii="Times New Roman" w:hAnsi="Times New Roman" w:cs="Times New Roman"/>
        </w:rPr>
        <w:t>and SIMON L. BERNS</w:t>
      </w:r>
      <w:r w:rsidRPr="00B20969">
        <w:rPr>
          <w:rFonts w:ascii="Times New Roman" w:hAnsi="Times New Roman" w:cs="Times New Roman"/>
        </w:rPr>
        <w:t>T</w:t>
      </w:r>
      <w:r w:rsidRPr="00B20969">
        <w:rPr>
          <w:rFonts w:ascii="Times New Roman" w:hAnsi="Times New Roman" w:cs="Times New Roman"/>
        </w:rPr>
        <w:t xml:space="preserve">EIN, Trustee of the </w:t>
      </w:r>
      <w:r w:rsidRPr="00B20969">
        <w:rPr>
          <w:rFonts w:ascii="Times New Roman" w:hAnsi="Times New Roman" w:cs="Times New Roman"/>
          <w:b/>
        </w:rPr>
        <w:t>SIMON L. BERNSTEIN TRUST AGREEMENT dated</w:t>
      </w:r>
      <w:r w:rsidRPr="00B20969">
        <w:rPr>
          <w:rFonts w:ascii="Times New Roman" w:hAnsi="Times New Roman" w:cs="Times New Roman"/>
          <w:b/>
        </w:rPr>
        <w:t xml:space="preserve"> </w:t>
      </w:r>
      <w:r w:rsidRPr="00B20969">
        <w:rPr>
          <w:rFonts w:ascii="Times New Roman" w:hAnsi="Times New Roman" w:cs="Times New Roman"/>
          <w:b/>
        </w:rPr>
        <w:t>May</w:t>
      </w:r>
      <w:r w:rsidRPr="00B20969">
        <w:rPr>
          <w:rFonts w:ascii="Times New Roman" w:hAnsi="Times New Roman" w:cs="Times New Roman"/>
          <w:b/>
        </w:rPr>
        <w:t xml:space="preserve"> </w:t>
      </w:r>
      <w:r w:rsidRPr="00B20969">
        <w:rPr>
          <w:rFonts w:ascii="Times New Roman" w:hAnsi="Times New Roman" w:cs="Times New Roman"/>
          <w:b/>
        </w:rPr>
        <w:t>20, 2008</w:t>
      </w:r>
      <w:r w:rsidRPr="00B20969">
        <w:rPr>
          <w:rFonts w:ascii="Times New Roman" w:hAnsi="Times New Roman" w:cs="Times New Roman"/>
        </w:rPr>
        <w:t xml:space="preserve">, SHIRLEY BERNSTEIN, Trustee of the </w:t>
      </w:r>
      <w:r w:rsidRPr="00B20969">
        <w:rPr>
          <w:rFonts w:ascii="Times New Roman" w:hAnsi="Times New Roman" w:cs="Times New Roman"/>
          <w:b/>
        </w:rPr>
        <w:t>SHIRLEY BERNSTEIN TRUST AGREEMENT</w:t>
      </w:r>
      <w:r w:rsidRPr="00B20969">
        <w:rPr>
          <w:rFonts w:ascii="Times New Roman" w:hAnsi="Times New Roman" w:cs="Times New Roman"/>
          <w:b/>
        </w:rPr>
        <w:t xml:space="preserve"> </w:t>
      </w:r>
      <w:r w:rsidRPr="00B20969">
        <w:rPr>
          <w:rFonts w:ascii="Times New Roman" w:hAnsi="Times New Roman" w:cs="Times New Roman"/>
          <w:b/>
        </w:rPr>
        <w:t>dated May20,2008</w:t>
      </w:r>
      <w:r w:rsidRPr="00B20969">
        <w:rPr>
          <w:rFonts w:ascii="Times New Roman" w:hAnsi="Times New Roman" w:cs="Times New Roman"/>
        </w:rPr>
        <w:t>, SIMON</w:t>
      </w:r>
      <w:r w:rsidRPr="00B20969">
        <w:rPr>
          <w:rFonts w:ascii="Times New Roman" w:hAnsi="Times New Roman" w:cs="Times New Roman"/>
        </w:rPr>
        <w:t xml:space="preserve"> </w:t>
      </w:r>
      <w:r w:rsidRPr="00B20969">
        <w:rPr>
          <w:rFonts w:ascii="Times New Roman" w:hAnsi="Times New Roman" w:cs="Times New Roman"/>
        </w:rPr>
        <w:t>L. BERNSTEIN and SHIRLEY BERNSTEIN, Co-Trustees and ROBERT</w:t>
      </w:r>
      <w:r w:rsidRPr="00B20969">
        <w:rPr>
          <w:rFonts w:ascii="Times New Roman" w:hAnsi="Times New Roman" w:cs="Times New Roman"/>
        </w:rPr>
        <w:t xml:space="preserve"> </w:t>
      </w:r>
      <w:r w:rsidRPr="00B20969">
        <w:rPr>
          <w:rFonts w:ascii="Times New Roman" w:hAnsi="Times New Roman" w:cs="Times New Roman"/>
        </w:rPr>
        <w:t xml:space="preserve">L. SPALLINA, Independent Trustee of the </w:t>
      </w:r>
      <w:r w:rsidRPr="00B20969">
        <w:rPr>
          <w:rFonts w:ascii="Times New Roman" w:hAnsi="Times New Roman" w:cs="Times New Roman"/>
          <w:b/>
        </w:rPr>
        <w:t>ELIOT BERNSTEIN FAMILY TRUST</w:t>
      </w:r>
      <w:r w:rsidRPr="00B20969">
        <w:rPr>
          <w:rFonts w:ascii="Times New Roman" w:hAnsi="Times New Roman" w:cs="Times New Roman"/>
        </w:rPr>
        <w:t xml:space="preserve"> dated May 20, 2008,</w:t>
      </w:r>
      <w:r w:rsidRPr="00B20969">
        <w:rPr>
          <w:rFonts w:ascii="Times New Roman" w:hAnsi="Times New Roman" w:cs="Times New Roman"/>
        </w:rPr>
        <w:t xml:space="preserve"> </w:t>
      </w:r>
      <w:r w:rsidRPr="00B20969">
        <w:rPr>
          <w:rFonts w:ascii="Times New Roman" w:hAnsi="Times New Roman" w:cs="Times New Roman"/>
        </w:rPr>
        <w:t>SIMON L. BERNSTEIN and SHIRLEY BERNSTEIN, Co-Trustees, and ROBERT L. SPALLINA,</w:t>
      </w:r>
      <w:r w:rsidRPr="00B20969">
        <w:rPr>
          <w:rFonts w:ascii="Times New Roman" w:hAnsi="Times New Roman" w:cs="Times New Roman"/>
        </w:rPr>
        <w:t xml:space="preserve"> </w:t>
      </w:r>
      <w:r w:rsidRPr="00B20969">
        <w:rPr>
          <w:rFonts w:ascii="Times New Roman" w:hAnsi="Times New Roman" w:cs="Times New Roman"/>
        </w:rPr>
        <w:t xml:space="preserve">Independent Trustee of the </w:t>
      </w:r>
      <w:r w:rsidRPr="00B20969">
        <w:rPr>
          <w:rFonts w:ascii="Times New Roman" w:hAnsi="Times New Roman" w:cs="Times New Roman"/>
          <w:b/>
        </w:rPr>
        <w:t xml:space="preserve">JILL </w:t>
      </w:r>
      <w:r w:rsidRPr="00B20969">
        <w:rPr>
          <w:rFonts w:ascii="Times New Roman" w:hAnsi="Times New Roman" w:cs="Times New Roman"/>
          <w:b/>
        </w:rPr>
        <w:t>I</w:t>
      </w:r>
      <w:r w:rsidRPr="00B20969">
        <w:rPr>
          <w:rFonts w:ascii="Times New Roman" w:hAnsi="Times New Roman" w:cs="Times New Roman"/>
          <w:b/>
        </w:rPr>
        <w:t>ANTONI FAMILY TRUST</w:t>
      </w:r>
      <w:r w:rsidRPr="00B20969">
        <w:rPr>
          <w:rFonts w:ascii="Times New Roman" w:hAnsi="Times New Roman" w:cs="Times New Roman"/>
        </w:rPr>
        <w:t xml:space="preserve"> dated May 20, 2008, and SIMON L.</w:t>
      </w:r>
      <w:r w:rsidRPr="00B20969">
        <w:rPr>
          <w:rFonts w:ascii="Times New Roman" w:hAnsi="Times New Roman" w:cs="Times New Roman"/>
        </w:rPr>
        <w:t xml:space="preserve"> </w:t>
      </w:r>
      <w:r w:rsidRPr="00B20969">
        <w:rPr>
          <w:rFonts w:ascii="Times New Roman" w:hAnsi="Times New Roman" w:cs="Times New Roman"/>
        </w:rPr>
        <w:t>BERNSTEIN and SHIRLEY BERNSTEIN, Co-Trustees, and ROBERT L. SPALLINA, Independent</w:t>
      </w:r>
      <w:r w:rsidRPr="00B20969">
        <w:rPr>
          <w:rFonts w:ascii="Times New Roman" w:hAnsi="Times New Roman" w:cs="Times New Roman"/>
        </w:rPr>
        <w:t xml:space="preserve"> </w:t>
      </w:r>
      <w:r w:rsidRPr="00B20969">
        <w:rPr>
          <w:rFonts w:ascii="Times New Roman" w:hAnsi="Times New Roman" w:cs="Times New Roman"/>
        </w:rPr>
        <w:t xml:space="preserve">Trustee of the </w:t>
      </w:r>
      <w:r w:rsidRPr="00B20969">
        <w:rPr>
          <w:rFonts w:ascii="Times New Roman" w:hAnsi="Times New Roman" w:cs="Times New Roman"/>
          <w:b/>
        </w:rPr>
        <w:t>LISA S. FRIEDSTEIN FAMILY TRUST</w:t>
      </w:r>
      <w:r w:rsidRPr="00B20969">
        <w:rPr>
          <w:rFonts w:ascii="Times New Roman" w:hAnsi="Times New Roman" w:cs="Times New Roman"/>
        </w:rPr>
        <w:t xml:space="preserve"> dated May 20, 2008, and any </w:t>
      </w:r>
      <w:r w:rsidRPr="00B20969">
        <w:rPr>
          <w:rFonts w:ascii="Times New Roman" w:hAnsi="Times New Roman" w:cs="Times New Roman"/>
        </w:rPr>
        <w:t>s</w:t>
      </w:r>
      <w:r w:rsidRPr="00B20969">
        <w:rPr>
          <w:rFonts w:ascii="Times New Roman" w:hAnsi="Times New Roman" w:cs="Times New Roman"/>
        </w:rPr>
        <w:t>ubsequent</w:t>
      </w:r>
      <w:r w:rsidRPr="00B20969">
        <w:rPr>
          <w:rFonts w:ascii="Times New Roman" w:hAnsi="Times New Roman" w:cs="Times New Roman"/>
        </w:rPr>
        <w:t xml:space="preserve"> </w:t>
      </w:r>
      <w:r w:rsidRPr="00B20969">
        <w:rPr>
          <w:rFonts w:ascii="Times New Roman" w:hAnsi="Times New Roman" w:cs="Times New Roman"/>
        </w:rPr>
        <w:t>transferee as the Members ("Members"). The Members are herein sometimes referred to individually</w:t>
      </w:r>
      <w:r>
        <w:rPr>
          <w:rFonts w:ascii="Times New Roman" w:hAnsi="Times New Roman" w:cs="Times New Roman"/>
        </w:rPr>
        <w:t xml:space="preserve"> </w:t>
      </w:r>
      <w:r w:rsidRPr="00B20969">
        <w:rPr>
          <w:rFonts w:ascii="Times New Roman" w:hAnsi="Times New Roman" w:cs="Times New Roman"/>
        </w:rPr>
        <w:t>as a "Member" and collectively as "Members.</w:t>
      </w:r>
    </w:p>
    <w:p w:rsidR="00B20969" w:rsidRPr="00B20969" w:rsidRDefault="00B20969" w:rsidP="00B20969">
      <w:pPr>
        <w:pStyle w:val="ListParagraph"/>
        <w:numPr>
          <w:ilvl w:val="1"/>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Percentages</w:t>
      </w:r>
    </w:p>
    <w:p w:rsidR="00B20969" w:rsidRPr="00B20969" w:rsidRDefault="00B20969" w:rsidP="00B20969">
      <w:pPr>
        <w:pStyle w:val="ListParagraph"/>
        <w:numPr>
          <w:ilvl w:val="2"/>
          <w:numId w:val="3"/>
        </w:numPr>
        <w:autoSpaceDE w:val="0"/>
        <w:autoSpaceDN w:val="0"/>
        <w:adjustRightInd w:val="0"/>
        <w:spacing w:after="0" w:line="360" w:lineRule="auto"/>
        <w:rPr>
          <w:rFonts w:ascii="Times New Roman" w:hAnsi="Times New Roman" w:cs="Times New Roman"/>
          <w:sz w:val="24"/>
          <w:szCs w:val="24"/>
        </w:rPr>
      </w:pPr>
      <w:r w:rsidRPr="00B20969">
        <w:rPr>
          <w:rFonts w:ascii="Times New Roman" w:hAnsi="Times New Roman" w:cs="Times New Roman"/>
          <w:b/>
          <w:bCs/>
          <w:sz w:val="23"/>
          <w:szCs w:val="23"/>
        </w:rPr>
        <w:t>OPERATING AGREEMENT</w:t>
      </w:r>
      <w:r>
        <w:rPr>
          <w:rFonts w:ascii="Times New Roman" w:hAnsi="Times New Roman" w:cs="Times New Roman"/>
          <w:b/>
          <w:bCs/>
          <w:sz w:val="23"/>
          <w:szCs w:val="23"/>
        </w:rPr>
        <w:t xml:space="preserve"> - </w:t>
      </w:r>
      <w:r w:rsidRPr="00B20969">
        <w:rPr>
          <w:rFonts w:ascii="Times New Roman" w:hAnsi="Times New Roman" w:cs="Times New Roman"/>
          <w:i/>
          <w:iCs/>
          <w:sz w:val="23"/>
          <w:szCs w:val="23"/>
        </w:rPr>
        <w:t>EXHIBIT A</w:t>
      </w:r>
    </w:p>
    <w:p w:rsidR="00B20969" w:rsidRPr="00B20969" w:rsidRDefault="00B20969" w:rsidP="0011087D">
      <w:pPr>
        <w:pStyle w:val="ListParagraph"/>
        <w:autoSpaceDE w:val="0"/>
        <w:autoSpaceDN w:val="0"/>
        <w:adjustRightInd w:val="0"/>
        <w:spacing w:after="0" w:line="240" w:lineRule="auto"/>
        <w:ind w:left="1800"/>
        <w:rPr>
          <w:rFonts w:ascii="Times New Roman" w:hAnsi="Times New Roman" w:cs="Times New Roman"/>
          <w:sz w:val="21"/>
          <w:szCs w:val="21"/>
        </w:rPr>
      </w:pPr>
      <w:r w:rsidRPr="00B20969">
        <w:rPr>
          <w:rFonts w:ascii="Times New Roman" w:hAnsi="Times New Roman" w:cs="Times New Roman"/>
          <w:sz w:val="21"/>
          <w:szCs w:val="21"/>
        </w:rPr>
        <w:t>Percentage</w:t>
      </w:r>
      <w:r w:rsidRPr="00B20969">
        <w:rPr>
          <w:rFonts w:ascii="Times New Roman" w:hAnsi="Times New Roman" w:cs="Times New Roman"/>
          <w:sz w:val="21"/>
          <w:szCs w:val="21"/>
        </w:rPr>
        <w:t xml:space="preserve"> </w:t>
      </w:r>
      <w:r w:rsidRPr="00B20969">
        <w:rPr>
          <w:rFonts w:ascii="Times New Roman" w:hAnsi="Times New Roman" w:cs="Times New Roman"/>
          <w:sz w:val="21"/>
          <w:szCs w:val="21"/>
        </w:rPr>
        <w:t>Member(s) Interest*</w:t>
      </w:r>
    </w:p>
    <w:p w:rsidR="00B20969" w:rsidRPr="0011087D" w:rsidRDefault="00B20969" w:rsidP="0011087D">
      <w:pPr>
        <w:pStyle w:val="ListParagraph"/>
        <w:numPr>
          <w:ilvl w:val="0"/>
          <w:numId w:val="8"/>
        </w:numPr>
        <w:autoSpaceDE w:val="0"/>
        <w:autoSpaceDN w:val="0"/>
        <w:adjustRightInd w:val="0"/>
        <w:spacing w:after="0" w:line="240" w:lineRule="auto"/>
        <w:rPr>
          <w:rFonts w:ascii="Times New Roman" w:hAnsi="Times New Roman" w:cs="Times New Roman"/>
          <w:sz w:val="21"/>
          <w:szCs w:val="21"/>
        </w:rPr>
      </w:pPr>
      <w:r w:rsidRPr="0011087D">
        <w:rPr>
          <w:rFonts w:ascii="Times New Roman" w:hAnsi="Times New Roman" w:cs="Times New Roman"/>
          <w:sz w:val="21"/>
          <w:szCs w:val="21"/>
        </w:rPr>
        <w:t xml:space="preserve">SIMON </w:t>
      </w:r>
      <w:r w:rsidRPr="0011087D">
        <w:rPr>
          <w:rFonts w:ascii="Times New Roman" w:hAnsi="Times New Roman" w:cs="Times New Roman"/>
        </w:rPr>
        <w:t xml:space="preserve">L. </w:t>
      </w:r>
      <w:r w:rsidRPr="0011087D">
        <w:rPr>
          <w:rFonts w:ascii="Times New Roman" w:hAnsi="Times New Roman" w:cs="Times New Roman"/>
          <w:sz w:val="21"/>
          <w:szCs w:val="21"/>
        </w:rPr>
        <w:t>BERNSTEIN, Trustee</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proofErr w:type="gramStart"/>
      <w:r w:rsidRPr="0011087D">
        <w:rPr>
          <w:rFonts w:ascii="Times New Roman" w:hAnsi="Times New Roman" w:cs="Times New Roman"/>
          <w:sz w:val="21"/>
          <w:szCs w:val="21"/>
        </w:rPr>
        <w:t>of</w:t>
      </w:r>
      <w:proofErr w:type="gramEnd"/>
      <w:r w:rsidRPr="0011087D">
        <w:rPr>
          <w:rFonts w:ascii="Times New Roman" w:hAnsi="Times New Roman" w:cs="Times New Roman"/>
          <w:sz w:val="21"/>
          <w:szCs w:val="21"/>
        </w:rPr>
        <w:t xml:space="preserve"> the SIMON </w:t>
      </w:r>
      <w:r w:rsidRPr="0011087D">
        <w:rPr>
          <w:rFonts w:ascii="Times New Roman" w:hAnsi="Times New Roman" w:cs="Times New Roman"/>
        </w:rPr>
        <w:t xml:space="preserve">L. </w:t>
      </w:r>
      <w:r w:rsidRPr="0011087D">
        <w:rPr>
          <w:rFonts w:ascii="Times New Roman" w:hAnsi="Times New Roman" w:cs="Times New Roman"/>
          <w:sz w:val="21"/>
          <w:szCs w:val="21"/>
        </w:rPr>
        <w:t>BERNSTEIN TRUST</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r w:rsidRPr="0011087D">
        <w:rPr>
          <w:rFonts w:ascii="Times New Roman" w:hAnsi="Times New Roman" w:cs="Times New Roman"/>
          <w:sz w:val="21"/>
          <w:szCs w:val="21"/>
        </w:rPr>
        <w:t>AGREEMENT u/t/d May 20, 2008 48.5%</w:t>
      </w:r>
    </w:p>
    <w:p w:rsidR="0011087D" w:rsidRDefault="0011087D" w:rsidP="0011087D">
      <w:pPr>
        <w:autoSpaceDE w:val="0"/>
        <w:autoSpaceDN w:val="0"/>
        <w:adjustRightInd w:val="0"/>
        <w:spacing w:after="0" w:line="240" w:lineRule="auto"/>
        <w:ind w:left="1800"/>
        <w:rPr>
          <w:rFonts w:ascii="Times New Roman" w:hAnsi="Times New Roman" w:cs="Times New Roman"/>
          <w:sz w:val="21"/>
          <w:szCs w:val="21"/>
        </w:rPr>
      </w:pPr>
    </w:p>
    <w:p w:rsidR="00B20969" w:rsidRPr="0011087D" w:rsidRDefault="00B20969" w:rsidP="0011087D">
      <w:pPr>
        <w:pStyle w:val="ListParagraph"/>
        <w:numPr>
          <w:ilvl w:val="0"/>
          <w:numId w:val="8"/>
        </w:numPr>
        <w:autoSpaceDE w:val="0"/>
        <w:autoSpaceDN w:val="0"/>
        <w:adjustRightInd w:val="0"/>
        <w:spacing w:after="0" w:line="240" w:lineRule="auto"/>
        <w:rPr>
          <w:rFonts w:ascii="Times New Roman" w:hAnsi="Times New Roman" w:cs="Times New Roman"/>
          <w:sz w:val="21"/>
          <w:szCs w:val="21"/>
        </w:rPr>
      </w:pPr>
      <w:r w:rsidRPr="0011087D">
        <w:rPr>
          <w:rFonts w:ascii="Times New Roman" w:hAnsi="Times New Roman" w:cs="Times New Roman"/>
          <w:sz w:val="21"/>
          <w:szCs w:val="21"/>
        </w:rPr>
        <w:t>SHIRLEY BERNSTEIN, Trustee</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proofErr w:type="gramStart"/>
      <w:r w:rsidRPr="0011087D">
        <w:rPr>
          <w:rFonts w:ascii="Times New Roman" w:hAnsi="Times New Roman" w:cs="Times New Roman"/>
          <w:sz w:val="21"/>
          <w:szCs w:val="21"/>
        </w:rPr>
        <w:t>of</w:t>
      </w:r>
      <w:proofErr w:type="gramEnd"/>
      <w:r w:rsidRPr="0011087D">
        <w:rPr>
          <w:rFonts w:ascii="Times New Roman" w:hAnsi="Times New Roman" w:cs="Times New Roman"/>
          <w:sz w:val="21"/>
          <w:szCs w:val="21"/>
        </w:rPr>
        <w:t xml:space="preserve"> the SHIRLEY BERNSTEIN TRUST</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r w:rsidRPr="0011087D">
        <w:rPr>
          <w:rFonts w:ascii="Times New Roman" w:hAnsi="Times New Roman" w:cs="Times New Roman"/>
          <w:sz w:val="21"/>
          <w:szCs w:val="21"/>
        </w:rPr>
        <w:t>AGREEMENT u/t/d May 20, 2008 48.5%</w:t>
      </w:r>
    </w:p>
    <w:p w:rsidR="0011087D" w:rsidRDefault="0011087D" w:rsidP="0011087D">
      <w:pPr>
        <w:autoSpaceDE w:val="0"/>
        <w:autoSpaceDN w:val="0"/>
        <w:adjustRightInd w:val="0"/>
        <w:spacing w:after="0" w:line="240" w:lineRule="auto"/>
        <w:ind w:left="1800"/>
        <w:rPr>
          <w:rFonts w:ascii="Times New Roman" w:hAnsi="Times New Roman" w:cs="Times New Roman"/>
          <w:sz w:val="21"/>
          <w:szCs w:val="21"/>
        </w:rPr>
      </w:pPr>
    </w:p>
    <w:p w:rsidR="00B20969" w:rsidRPr="0011087D" w:rsidRDefault="00B20969" w:rsidP="0011087D">
      <w:pPr>
        <w:pStyle w:val="ListParagraph"/>
        <w:numPr>
          <w:ilvl w:val="0"/>
          <w:numId w:val="8"/>
        </w:numPr>
        <w:autoSpaceDE w:val="0"/>
        <w:autoSpaceDN w:val="0"/>
        <w:adjustRightInd w:val="0"/>
        <w:spacing w:after="0" w:line="240" w:lineRule="auto"/>
        <w:rPr>
          <w:rFonts w:ascii="Times New Roman" w:hAnsi="Times New Roman" w:cs="Times New Roman"/>
          <w:sz w:val="21"/>
          <w:szCs w:val="21"/>
        </w:rPr>
      </w:pPr>
      <w:r w:rsidRPr="0011087D">
        <w:rPr>
          <w:rFonts w:ascii="Times New Roman" w:hAnsi="Times New Roman" w:cs="Times New Roman"/>
          <w:sz w:val="21"/>
          <w:szCs w:val="21"/>
        </w:rPr>
        <w:t xml:space="preserve">SIMON </w:t>
      </w:r>
      <w:r w:rsidRPr="0011087D">
        <w:rPr>
          <w:rFonts w:ascii="Arial" w:hAnsi="Arial" w:cs="Arial"/>
          <w:sz w:val="21"/>
          <w:szCs w:val="21"/>
        </w:rPr>
        <w:t xml:space="preserve">L. </w:t>
      </w:r>
      <w:r w:rsidRPr="0011087D">
        <w:rPr>
          <w:rFonts w:ascii="Times New Roman" w:hAnsi="Times New Roman" w:cs="Times New Roman"/>
          <w:sz w:val="21"/>
          <w:szCs w:val="21"/>
        </w:rPr>
        <w:t>BERNSTEIN and SHIRLEY BERNSTEIN,</w:t>
      </w:r>
    </w:p>
    <w:p w:rsidR="0011087D"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r w:rsidRPr="0011087D">
        <w:rPr>
          <w:rFonts w:ascii="Times New Roman" w:hAnsi="Times New Roman" w:cs="Times New Roman"/>
          <w:sz w:val="21"/>
          <w:szCs w:val="21"/>
        </w:rPr>
        <w:t>Co-Trustees</w:t>
      </w:r>
      <w:r w:rsidR="0011087D" w:rsidRPr="0011087D">
        <w:rPr>
          <w:rFonts w:ascii="Times New Roman" w:hAnsi="Times New Roman" w:cs="Times New Roman"/>
          <w:sz w:val="21"/>
          <w:szCs w:val="21"/>
        </w:rPr>
        <w:t xml:space="preserve"> </w:t>
      </w:r>
      <w:r w:rsidRPr="0011087D">
        <w:rPr>
          <w:rFonts w:ascii="Times New Roman" w:hAnsi="Times New Roman" w:cs="Times New Roman"/>
          <w:sz w:val="21"/>
          <w:szCs w:val="21"/>
        </w:rPr>
        <w:t xml:space="preserve">ROBERT </w:t>
      </w:r>
      <w:r w:rsidRPr="0011087D">
        <w:rPr>
          <w:rFonts w:ascii="Times New Roman" w:hAnsi="Times New Roman" w:cs="Times New Roman"/>
        </w:rPr>
        <w:t xml:space="preserve">L. </w:t>
      </w:r>
      <w:r w:rsidR="0011087D" w:rsidRPr="0011087D">
        <w:rPr>
          <w:rFonts w:ascii="Times New Roman" w:hAnsi="Times New Roman" w:cs="Times New Roman"/>
          <w:sz w:val="21"/>
          <w:szCs w:val="21"/>
        </w:rPr>
        <w:t xml:space="preserve">SPALLINA, Independent Trustee </w:t>
      </w:r>
    </w:p>
    <w:p w:rsidR="0011087D"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proofErr w:type="gramStart"/>
      <w:r w:rsidRPr="0011087D">
        <w:rPr>
          <w:rFonts w:ascii="Times New Roman" w:hAnsi="Times New Roman" w:cs="Times New Roman"/>
          <w:sz w:val="21"/>
          <w:szCs w:val="21"/>
        </w:rPr>
        <w:t>of</w:t>
      </w:r>
      <w:proofErr w:type="gramEnd"/>
      <w:r w:rsidRPr="0011087D">
        <w:rPr>
          <w:rFonts w:ascii="Times New Roman" w:hAnsi="Times New Roman" w:cs="Times New Roman"/>
          <w:sz w:val="21"/>
          <w:szCs w:val="21"/>
        </w:rPr>
        <w:t xml:space="preserve"> the ELIOT BERNSTEIN Family Trust</w:t>
      </w:r>
      <w:r w:rsidR="0011087D" w:rsidRPr="0011087D">
        <w:rPr>
          <w:rFonts w:ascii="Times New Roman" w:hAnsi="Times New Roman" w:cs="Times New Roman"/>
          <w:sz w:val="21"/>
          <w:szCs w:val="21"/>
        </w:rPr>
        <w:t xml:space="preserve"> </w:t>
      </w:r>
      <w:r w:rsidRPr="0011087D">
        <w:rPr>
          <w:rFonts w:ascii="Times New Roman" w:hAnsi="Times New Roman" w:cs="Times New Roman"/>
          <w:sz w:val="21"/>
          <w:szCs w:val="21"/>
        </w:rPr>
        <w:t xml:space="preserve">dated </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r w:rsidRPr="0011087D">
        <w:rPr>
          <w:rFonts w:ascii="Times New Roman" w:hAnsi="Times New Roman" w:cs="Times New Roman"/>
          <w:sz w:val="21"/>
          <w:szCs w:val="21"/>
        </w:rPr>
        <w:t>May 20, 2008 1%</w:t>
      </w:r>
    </w:p>
    <w:p w:rsidR="0011087D" w:rsidRDefault="0011087D" w:rsidP="0011087D">
      <w:pPr>
        <w:autoSpaceDE w:val="0"/>
        <w:autoSpaceDN w:val="0"/>
        <w:adjustRightInd w:val="0"/>
        <w:spacing w:after="0" w:line="240" w:lineRule="auto"/>
        <w:ind w:left="1800"/>
        <w:rPr>
          <w:rFonts w:ascii="Times New Roman" w:hAnsi="Times New Roman" w:cs="Times New Roman"/>
          <w:sz w:val="21"/>
          <w:szCs w:val="21"/>
        </w:rPr>
      </w:pPr>
    </w:p>
    <w:p w:rsidR="00B20969" w:rsidRPr="0011087D" w:rsidRDefault="00B20969" w:rsidP="0011087D">
      <w:pPr>
        <w:pStyle w:val="ListParagraph"/>
        <w:numPr>
          <w:ilvl w:val="0"/>
          <w:numId w:val="8"/>
        </w:numPr>
        <w:autoSpaceDE w:val="0"/>
        <w:autoSpaceDN w:val="0"/>
        <w:adjustRightInd w:val="0"/>
        <w:spacing w:after="0" w:line="240" w:lineRule="auto"/>
        <w:rPr>
          <w:rFonts w:ascii="Times New Roman" w:hAnsi="Times New Roman" w:cs="Times New Roman"/>
          <w:sz w:val="21"/>
          <w:szCs w:val="21"/>
        </w:rPr>
      </w:pPr>
      <w:r w:rsidRPr="0011087D">
        <w:rPr>
          <w:rFonts w:ascii="Times New Roman" w:hAnsi="Times New Roman" w:cs="Times New Roman"/>
          <w:sz w:val="21"/>
          <w:szCs w:val="21"/>
        </w:rPr>
        <w:t xml:space="preserve">SIMON </w:t>
      </w:r>
      <w:r w:rsidRPr="0011087D">
        <w:rPr>
          <w:rFonts w:ascii="Arial" w:hAnsi="Arial" w:cs="Arial"/>
          <w:sz w:val="21"/>
          <w:szCs w:val="21"/>
        </w:rPr>
        <w:t xml:space="preserve">L. </w:t>
      </w:r>
      <w:r w:rsidRPr="0011087D">
        <w:rPr>
          <w:rFonts w:ascii="Times New Roman" w:hAnsi="Times New Roman" w:cs="Times New Roman"/>
          <w:sz w:val="21"/>
          <w:szCs w:val="21"/>
        </w:rPr>
        <w:t>BERNSTEIN and SHIRLEY BERNSTEIN,</w:t>
      </w:r>
    </w:p>
    <w:p w:rsidR="00B20969" w:rsidRPr="0011087D" w:rsidRDefault="0011087D" w:rsidP="0011087D">
      <w:pPr>
        <w:pStyle w:val="ListParagraph"/>
        <w:autoSpaceDE w:val="0"/>
        <w:autoSpaceDN w:val="0"/>
        <w:adjustRightInd w:val="0"/>
        <w:spacing w:after="0" w:line="240" w:lineRule="auto"/>
        <w:ind w:left="2520"/>
        <w:rPr>
          <w:rFonts w:ascii="Times New Roman" w:hAnsi="Times New Roman" w:cs="Times New Roman"/>
          <w:sz w:val="21"/>
          <w:szCs w:val="21"/>
        </w:rPr>
      </w:pPr>
      <w:r w:rsidRPr="0011087D">
        <w:rPr>
          <w:rFonts w:ascii="Times New Roman" w:hAnsi="Times New Roman" w:cs="Times New Roman"/>
          <w:sz w:val="21"/>
          <w:szCs w:val="21"/>
        </w:rPr>
        <w:t xml:space="preserve">Co-Trustees </w:t>
      </w:r>
      <w:r w:rsidR="00B20969" w:rsidRPr="0011087D">
        <w:rPr>
          <w:rFonts w:ascii="Times New Roman" w:hAnsi="Times New Roman" w:cs="Times New Roman"/>
          <w:sz w:val="21"/>
          <w:szCs w:val="21"/>
        </w:rPr>
        <w:t xml:space="preserve">ROBERT </w:t>
      </w:r>
      <w:r w:rsidR="00B20969" w:rsidRPr="0011087D">
        <w:rPr>
          <w:rFonts w:ascii="Times New Roman" w:hAnsi="Times New Roman" w:cs="Times New Roman"/>
        </w:rPr>
        <w:t xml:space="preserve">L. </w:t>
      </w:r>
      <w:r w:rsidR="00B20969" w:rsidRPr="0011087D">
        <w:rPr>
          <w:rFonts w:ascii="Times New Roman" w:hAnsi="Times New Roman" w:cs="Times New Roman"/>
          <w:sz w:val="21"/>
          <w:szCs w:val="21"/>
        </w:rPr>
        <w:t>SPALLINA, Independent Trustee</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proofErr w:type="gramStart"/>
      <w:r w:rsidRPr="0011087D">
        <w:rPr>
          <w:rFonts w:ascii="Times New Roman" w:hAnsi="Times New Roman" w:cs="Times New Roman"/>
          <w:sz w:val="21"/>
          <w:szCs w:val="21"/>
        </w:rPr>
        <w:t>of</w:t>
      </w:r>
      <w:proofErr w:type="gramEnd"/>
      <w:r w:rsidRPr="0011087D">
        <w:rPr>
          <w:rFonts w:ascii="Times New Roman" w:hAnsi="Times New Roman" w:cs="Times New Roman"/>
          <w:sz w:val="21"/>
          <w:szCs w:val="21"/>
        </w:rPr>
        <w:t xml:space="preserve"> the JILL </w:t>
      </w:r>
      <w:r w:rsidR="0011087D" w:rsidRPr="0011087D">
        <w:rPr>
          <w:rFonts w:ascii="Times New Roman" w:hAnsi="Times New Roman" w:cs="Times New Roman"/>
          <w:sz w:val="21"/>
          <w:szCs w:val="21"/>
        </w:rPr>
        <w:t>I</w:t>
      </w:r>
      <w:r w:rsidRPr="0011087D">
        <w:rPr>
          <w:rFonts w:ascii="Times New Roman" w:hAnsi="Times New Roman" w:cs="Times New Roman"/>
          <w:sz w:val="21"/>
          <w:szCs w:val="21"/>
        </w:rPr>
        <w:t>ANTONI Family Trust</w:t>
      </w:r>
      <w:r w:rsidR="0011087D" w:rsidRPr="0011087D">
        <w:rPr>
          <w:rFonts w:ascii="Times New Roman" w:hAnsi="Times New Roman" w:cs="Times New Roman"/>
          <w:sz w:val="21"/>
          <w:szCs w:val="21"/>
        </w:rPr>
        <w:t xml:space="preserve"> </w:t>
      </w:r>
      <w:r w:rsidRPr="0011087D">
        <w:rPr>
          <w:rFonts w:ascii="Times New Roman" w:hAnsi="Times New Roman" w:cs="Times New Roman"/>
          <w:sz w:val="21"/>
          <w:szCs w:val="21"/>
        </w:rPr>
        <w:t>dated May 20, 2008 1%</w:t>
      </w:r>
    </w:p>
    <w:p w:rsidR="0011087D" w:rsidRDefault="0011087D" w:rsidP="0011087D">
      <w:pPr>
        <w:autoSpaceDE w:val="0"/>
        <w:autoSpaceDN w:val="0"/>
        <w:adjustRightInd w:val="0"/>
        <w:spacing w:after="0" w:line="240" w:lineRule="auto"/>
        <w:ind w:left="1800"/>
        <w:rPr>
          <w:rFonts w:ascii="Times New Roman" w:hAnsi="Times New Roman" w:cs="Times New Roman"/>
          <w:sz w:val="21"/>
          <w:szCs w:val="21"/>
        </w:rPr>
      </w:pPr>
    </w:p>
    <w:p w:rsidR="00B20969" w:rsidRPr="0011087D" w:rsidRDefault="00B20969" w:rsidP="0011087D">
      <w:pPr>
        <w:pStyle w:val="ListParagraph"/>
        <w:numPr>
          <w:ilvl w:val="0"/>
          <w:numId w:val="8"/>
        </w:numPr>
        <w:autoSpaceDE w:val="0"/>
        <w:autoSpaceDN w:val="0"/>
        <w:adjustRightInd w:val="0"/>
        <w:spacing w:after="0" w:line="240" w:lineRule="auto"/>
        <w:rPr>
          <w:rFonts w:ascii="Times New Roman" w:hAnsi="Times New Roman" w:cs="Times New Roman"/>
          <w:sz w:val="21"/>
          <w:szCs w:val="21"/>
        </w:rPr>
      </w:pPr>
      <w:r w:rsidRPr="0011087D">
        <w:rPr>
          <w:rFonts w:ascii="Times New Roman" w:hAnsi="Times New Roman" w:cs="Times New Roman"/>
          <w:sz w:val="21"/>
          <w:szCs w:val="21"/>
        </w:rPr>
        <w:t xml:space="preserve">SIMON </w:t>
      </w:r>
      <w:r w:rsidRPr="0011087D">
        <w:rPr>
          <w:rFonts w:ascii="Arial" w:hAnsi="Arial" w:cs="Arial"/>
          <w:sz w:val="21"/>
          <w:szCs w:val="21"/>
        </w:rPr>
        <w:t xml:space="preserve">L. </w:t>
      </w:r>
      <w:r w:rsidRPr="0011087D">
        <w:rPr>
          <w:rFonts w:ascii="Times New Roman" w:hAnsi="Times New Roman" w:cs="Times New Roman"/>
          <w:sz w:val="21"/>
          <w:szCs w:val="21"/>
        </w:rPr>
        <w:t>BERNSTEIN and SHIRLEY BERNSTEIN,</w:t>
      </w:r>
    </w:p>
    <w:p w:rsidR="0011087D" w:rsidRPr="0011087D" w:rsidRDefault="0011087D" w:rsidP="0011087D">
      <w:pPr>
        <w:pStyle w:val="ListParagraph"/>
        <w:autoSpaceDE w:val="0"/>
        <w:autoSpaceDN w:val="0"/>
        <w:adjustRightInd w:val="0"/>
        <w:spacing w:after="0" w:line="240" w:lineRule="auto"/>
        <w:ind w:left="2520"/>
        <w:rPr>
          <w:rFonts w:ascii="Times New Roman" w:hAnsi="Times New Roman" w:cs="Times New Roman"/>
          <w:sz w:val="21"/>
          <w:szCs w:val="21"/>
        </w:rPr>
      </w:pPr>
      <w:r w:rsidRPr="0011087D">
        <w:rPr>
          <w:rFonts w:ascii="Times New Roman" w:hAnsi="Times New Roman" w:cs="Times New Roman"/>
          <w:sz w:val="21"/>
          <w:szCs w:val="21"/>
        </w:rPr>
        <w:t xml:space="preserve">Co-Trustees </w:t>
      </w:r>
      <w:r w:rsidR="00B20969" w:rsidRPr="0011087D">
        <w:rPr>
          <w:rFonts w:ascii="Times New Roman" w:hAnsi="Times New Roman" w:cs="Times New Roman"/>
          <w:sz w:val="21"/>
          <w:szCs w:val="21"/>
        </w:rPr>
        <w:t xml:space="preserve">ROBERT </w:t>
      </w:r>
      <w:r w:rsidR="00B20969" w:rsidRPr="0011087D">
        <w:rPr>
          <w:rFonts w:ascii="Times New Roman" w:hAnsi="Times New Roman" w:cs="Times New Roman"/>
        </w:rPr>
        <w:t xml:space="preserve">L. </w:t>
      </w:r>
      <w:r w:rsidR="00B20969" w:rsidRPr="0011087D">
        <w:rPr>
          <w:rFonts w:ascii="Times New Roman" w:hAnsi="Times New Roman" w:cs="Times New Roman"/>
          <w:sz w:val="21"/>
          <w:szCs w:val="21"/>
        </w:rPr>
        <w:t>SPALLINA, Independent Trustee</w:t>
      </w:r>
      <w:r w:rsidRPr="0011087D">
        <w:rPr>
          <w:rFonts w:ascii="Times New Roman" w:hAnsi="Times New Roman" w:cs="Times New Roman"/>
          <w:sz w:val="21"/>
          <w:szCs w:val="21"/>
        </w:rPr>
        <w:t xml:space="preserve"> </w:t>
      </w:r>
      <w:r w:rsidR="00B20969" w:rsidRPr="0011087D">
        <w:rPr>
          <w:rFonts w:ascii="Times New Roman" w:hAnsi="Times New Roman" w:cs="Times New Roman"/>
          <w:sz w:val="21"/>
          <w:szCs w:val="21"/>
        </w:rPr>
        <w:t xml:space="preserve">of </w:t>
      </w:r>
    </w:p>
    <w:p w:rsidR="00B20969" w:rsidRPr="0011087D" w:rsidRDefault="00B20969" w:rsidP="0011087D">
      <w:pPr>
        <w:pStyle w:val="ListParagraph"/>
        <w:autoSpaceDE w:val="0"/>
        <w:autoSpaceDN w:val="0"/>
        <w:adjustRightInd w:val="0"/>
        <w:spacing w:after="0" w:line="240" w:lineRule="auto"/>
        <w:ind w:left="2520"/>
        <w:rPr>
          <w:rFonts w:ascii="Times New Roman" w:hAnsi="Times New Roman" w:cs="Times New Roman"/>
          <w:sz w:val="21"/>
          <w:szCs w:val="21"/>
        </w:rPr>
      </w:pPr>
      <w:proofErr w:type="gramStart"/>
      <w:r w:rsidRPr="0011087D">
        <w:rPr>
          <w:rFonts w:ascii="Times New Roman" w:hAnsi="Times New Roman" w:cs="Times New Roman"/>
          <w:sz w:val="21"/>
          <w:szCs w:val="21"/>
        </w:rPr>
        <w:t>the</w:t>
      </w:r>
      <w:proofErr w:type="gramEnd"/>
      <w:r w:rsidRPr="0011087D">
        <w:rPr>
          <w:rFonts w:ascii="Times New Roman" w:hAnsi="Times New Roman" w:cs="Times New Roman"/>
          <w:sz w:val="21"/>
          <w:szCs w:val="21"/>
        </w:rPr>
        <w:t xml:space="preserve"> LISA S. FRIEDSTEIN Family Trust</w:t>
      </w:r>
      <w:r w:rsidR="0011087D" w:rsidRPr="0011087D">
        <w:rPr>
          <w:rFonts w:ascii="Times New Roman" w:hAnsi="Times New Roman" w:cs="Times New Roman"/>
          <w:sz w:val="21"/>
          <w:szCs w:val="21"/>
        </w:rPr>
        <w:t xml:space="preserve"> </w:t>
      </w:r>
      <w:r w:rsidRPr="0011087D">
        <w:rPr>
          <w:rFonts w:ascii="Times New Roman" w:hAnsi="Times New Roman" w:cs="Times New Roman"/>
          <w:sz w:val="21"/>
          <w:szCs w:val="21"/>
        </w:rPr>
        <w:t>dated May 20, 2008 1%</w:t>
      </w:r>
    </w:p>
    <w:p w:rsidR="0011087D" w:rsidRDefault="0011087D" w:rsidP="0011087D">
      <w:pPr>
        <w:autoSpaceDE w:val="0"/>
        <w:autoSpaceDN w:val="0"/>
        <w:adjustRightInd w:val="0"/>
        <w:spacing w:after="0" w:line="360" w:lineRule="auto"/>
        <w:rPr>
          <w:rFonts w:ascii="Times New Roman" w:hAnsi="Times New Roman" w:cs="Times New Roman"/>
          <w:sz w:val="21"/>
          <w:szCs w:val="21"/>
        </w:rPr>
      </w:pPr>
    </w:p>
    <w:p w:rsidR="0011087D" w:rsidRPr="0011087D" w:rsidRDefault="00B20969" w:rsidP="0011087D">
      <w:pPr>
        <w:autoSpaceDE w:val="0"/>
        <w:autoSpaceDN w:val="0"/>
        <w:adjustRightInd w:val="0"/>
        <w:spacing w:after="0" w:line="360" w:lineRule="auto"/>
        <w:ind w:left="1080" w:firstLine="720"/>
        <w:rPr>
          <w:rFonts w:ascii="Times New Roman" w:hAnsi="Times New Roman" w:cs="Times New Roman"/>
          <w:sz w:val="21"/>
          <w:szCs w:val="21"/>
        </w:rPr>
      </w:pPr>
      <w:r w:rsidRPr="0011087D">
        <w:rPr>
          <w:rFonts w:ascii="Times New Roman" w:hAnsi="Times New Roman" w:cs="Times New Roman"/>
          <w:sz w:val="21"/>
          <w:szCs w:val="21"/>
        </w:rPr>
        <w:t>*proportionate to capital accounts of Members</w:t>
      </w:r>
    </w:p>
    <w:p w:rsidR="00DC02A7" w:rsidRPr="00211124" w:rsidRDefault="00342D31" w:rsidP="00CC2BAB">
      <w:pPr>
        <w:pStyle w:val="ListParagraph"/>
        <w:numPr>
          <w:ilvl w:val="0"/>
          <w:numId w:val="3"/>
        </w:numPr>
        <w:spacing w:line="360" w:lineRule="auto"/>
        <w:rPr>
          <w:rFonts w:ascii="Times New Roman" w:hAnsi="Times New Roman" w:cs="Times New Roman"/>
          <w:sz w:val="24"/>
          <w:szCs w:val="24"/>
        </w:rPr>
      </w:pPr>
      <w:hyperlink r:id="rId53" w:history="1">
        <w:r w:rsidR="001C1187" w:rsidRPr="00211124">
          <w:rPr>
            <w:rStyle w:val="Hyperlink"/>
            <w:rFonts w:ascii="Times New Roman" w:hAnsi="Times New Roman" w:cs="Times New Roman"/>
            <w:sz w:val="24"/>
            <w:szCs w:val="24"/>
          </w:rPr>
          <w:t xml:space="preserve">Bernstein Family Investments, </w:t>
        </w:r>
        <w:proofErr w:type="spellStart"/>
        <w:r w:rsidR="001C1187" w:rsidRPr="00211124">
          <w:rPr>
            <w:rStyle w:val="Hyperlink"/>
            <w:rFonts w:ascii="Times New Roman" w:hAnsi="Times New Roman" w:cs="Times New Roman"/>
            <w:sz w:val="24"/>
            <w:szCs w:val="24"/>
          </w:rPr>
          <w:t>LLLP</w:t>
        </w:r>
        <w:proofErr w:type="spellEnd"/>
        <w:r w:rsidR="001C1187" w:rsidRPr="00211124">
          <w:rPr>
            <w:rStyle w:val="Hyperlink"/>
            <w:rFonts w:ascii="Times New Roman" w:hAnsi="Times New Roman" w:cs="Times New Roman"/>
            <w:sz w:val="24"/>
            <w:szCs w:val="24"/>
          </w:rPr>
          <w:t xml:space="preserve"> - Agreement of Limited Partnership</w:t>
        </w:r>
      </w:hyperlink>
    </w:p>
    <w:p w:rsidR="001C1187" w:rsidRDefault="00DC02A7" w:rsidP="00CC2BAB">
      <w:pPr>
        <w:pStyle w:val="ListParagraph"/>
        <w:numPr>
          <w:ilvl w:val="1"/>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 xml:space="preserve">URL Doc </w:t>
      </w:r>
      <w:hyperlink r:id="rId54" w:history="1">
        <w:r w:rsidRPr="00211124">
          <w:rPr>
            <w:rStyle w:val="Hyperlink"/>
            <w:rFonts w:ascii="Times New Roman" w:hAnsi="Times New Roman" w:cs="Times New Roman"/>
            <w:sz w:val="24"/>
            <w:szCs w:val="24"/>
          </w:rPr>
          <w:t>http://iviewit.tv/Simon%20and%20Shirley%20Estate/20080520%20Bernstein%20Family%20Investments%20LLLP%20Agreement%20of%20Limited%20Partnership%20of%20.pdf</w:t>
        </w:r>
      </w:hyperlink>
      <w:r w:rsidRPr="00211124">
        <w:rPr>
          <w:rFonts w:ascii="Times New Roman" w:hAnsi="Times New Roman" w:cs="Times New Roman"/>
          <w:sz w:val="24"/>
          <w:szCs w:val="24"/>
        </w:rPr>
        <w:t xml:space="preserve"> </w:t>
      </w:r>
    </w:p>
    <w:p w:rsidR="00703DCC" w:rsidRDefault="00703DCC" w:rsidP="00703DCC">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Partners</w:t>
      </w:r>
    </w:p>
    <w:p w:rsidR="00703DCC" w:rsidRPr="00703DCC" w:rsidRDefault="00703DCC" w:rsidP="00703DCC">
      <w:pPr>
        <w:pStyle w:val="ListParagraph"/>
        <w:numPr>
          <w:ilvl w:val="2"/>
          <w:numId w:val="3"/>
        </w:numPr>
        <w:spacing w:line="360" w:lineRule="auto"/>
        <w:rPr>
          <w:rFonts w:ascii="Times New Roman" w:hAnsi="Times New Roman" w:cs="Times New Roman"/>
          <w:sz w:val="24"/>
          <w:szCs w:val="24"/>
        </w:rPr>
      </w:pPr>
      <w:r w:rsidRPr="00703DCC">
        <w:rPr>
          <w:rFonts w:ascii="Times New Roman" w:hAnsi="Times New Roman" w:cs="Times New Roman"/>
          <w:sz w:val="24"/>
          <w:szCs w:val="24"/>
        </w:rPr>
        <w:t>SIMON L. BERNSTEIN, Trustee</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of the SIMON L. BERNSTEIN TRUST</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AG</w:t>
      </w:r>
      <w:r>
        <w:rPr>
          <w:rFonts w:ascii="Times New Roman" w:hAnsi="Times New Roman" w:cs="Times New Roman"/>
          <w:sz w:val="24"/>
          <w:szCs w:val="24"/>
        </w:rPr>
        <w:t>REEMENT d</w:t>
      </w:r>
      <w:r w:rsidRPr="00703DCC">
        <w:rPr>
          <w:rFonts w:ascii="Times New Roman" w:hAnsi="Times New Roman" w:cs="Times New Roman"/>
          <w:sz w:val="24"/>
          <w:szCs w:val="24"/>
        </w:rPr>
        <w:t>/t/d May 20, 2008 49.5%</w:t>
      </w:r>
    </w:p>
    <w:p w:rsidR="00703DCC" w:rsidRPr="00703DCC" w:rsidRDefault="00703DCC" w:rsidP="00703DCC">
      <w:pPr>
        <w:pStyle w:val="ListParagraph"/>
        <w:numPr>
          <w:ilvl w:val="2"/>
          <w:numId w:val="3"/>
        </w:numPr>
        <w:spacing w:line="360" w:lineRule="auto"/>
        <w:rPr>
          <w:rFonts w:ascii="Times New Roman" w:hAnsi="Times New Roman" w:cs="Times New Roman"/>
          <w:sz w:val="24"/>
          <w:szCs w:val="24"/>
        </w:rPr>
      </w:pPr>
      <w:r w:rsidRPr="00703DCC">
        <w:rPr>
          <w:rFonts w:ascii="Times New Roman" w:hAnsi="Times New Roman" w:cs="Times New Roman"/>
          <w:sz w:val="24"/>
          <w:szCs w:val="24"/>
        </w:rPr>
        <w:t>BERNSTEIN, Trustee</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of the SHIRLEY BERNSTEIN TRUST</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AG</w:t>
      </w:r>
      <w:r>
        <w:rPr>
          <w:rFonts w:ascii="Times New Roman" w:hAnsi="Times New Roman" w:cs="Times New Roman"/>
          <w:sz w:val="24"/>
          <w:szCs w:val="24"/>
        </w:rPr>
        <w:t>REEMENT d</w:t>
      </w:r>
      <w:r w:rsidRPr="00703DCC">
        <w:rPr>
          <w:rFonts w:ascii="Times New Roman" w:hAnsi="Times New Roman" w:cs="Times New Roman"/>
          <w:sz w:val="24"/>
          <w:szCs w:val="24"/>
        </w:rPr>
        <w:t>/t/d May 20, 2008 49.5%</w:t>
      </w:r>
    </w:p>
    <w:p w:rsidR="00703DCC" w:rsidRPr="00703DCC" w:rsidRDefault="00703DCC" w:rsidP="00703DCC">
      <w:pPr>
        <w:pStyle w:val="ListParagraph"/>
        <w:numPr>
          <w:ilvl w:val="2"/>
          <w:numId w:val="3"/>
        </w:numPr>
        <w:spacing w:line="360" w:lineRule="auto"/>
        <w:rPr>
          <w:rFonts w:ascii="Times New Roman" w:hAnsi="Times New Roman" w:cs="Times New Roman"/>
          <w:sz w:val="24"/>
          <w:szCs w:val="24"/>
        </w:rPr>
      </w:pPr>
      <w:r w:rsidRPr="00703DCC">
        <w:rPr>
          <w:rFonts w:ascii="Times New Roman" w:hAnsi="Times New Roman" w:cs="Times New Roman"/>
          <w:sz w:val="24"/>
          <w:szCs w:val="24"/>
        </w:rPr>
        <w:t>Bernstein Holdings, LLC 1%</w:t>
      </w:r>
    </w:p>
    <w:p w:rsidR="00703DCC" w:rsidRDefault="00703DCC" w:rsidP="00703DCC">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w:t>
      </w:r>
      <w:r w:rsidRPr="00703DCC">
        <w:rPr>
          <w:rFonts w:ascii="Times New Roman" w:hAnsi="Times New Roman" w:cs="Times New Roman"/>
          <w:sz w:val="24"/>
          <w:szCs w:val="24"/>
        </w:rPr>
        <w:t>This is an Agreement of</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Limited Partnership ("Agreement") dated this 2</w:t>
      </w:r>
      <w:r w:rsidRPr="00703DCC">
        <w:rPr>
          <w:rFonts w:ascii="Times New Roman" w:hAnsi="Times New Roman" w:cs="Times New Roman"/>
          <w:sz w:val="24"/>
          <w:szCs w:val="24"/>
        </w:rPr>
        <w:t>0 [handwritten]</w:t>
      </w:r>
      <w:r w:rsidRPr="00703DCC">
        <w:rPr>
          <w:rFonts w:ascii="Times New Roman" w:hAnsi="Times New Roman" w:cs="Times New Roman"/>
          <w:sz w:val="24"/>
          <w:szCs w:val="24"/>
        </w:rPr>
        <w:t xml:space="preserve"> day of</w:t>
      </w:r>
      <w:r w:rsidRPr="00703DCC">
        <w:rPr>
          <w:rFonts w:ascii="Times New Roman" w:hAnsi="Times New Roman" w:cs="Times New Roman"/>
          <w:sz w:val="24"/>
          <w:szCs w:val="24"/>
        </w:rPr>
        <w:t xml:space="preserve"> May [handwritten]</w:t>
      </w:r>
      <w:r w:rsidRPr="00703DCC">
        <w:rPr>
          <w:rFonts w:ascii="Times New Roman" w:hAnsi="Times New Roman" w:cs="Times New Roman"/>
          <w:sz w:val="24"/>
          <w:szCs w:val="24"/>
        </w:rPr>
        <w:t>,</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 xml:space="preserve">2008, by and between BERNSTEIN HOLDINGS, LLC, a Florida limited liability company </w:t>
      </w:r>
      <w:r w:rsidRPr="00703DCC">
        <w:rPr>
          <w:rFonts w:ascii="Times New Roman" w:hAnsi="Times New Roman" w:cs="Times New Roman"/>
          <w:sz w:val="24"/>
          <w:szCs w:val="24"/>
        </w:rPr>
        <w:t>( t</w:t>
      </w:r>
      <w:r w:rsidRPr="00703DCC">
        <w:rPr>
          <w:rFonts w:ascii="Times New Roman" w:hAnsi="Times New Roman" w:cs="Times New Roman"/>
          <w:sz w:val="24"/>
          <w:szCs w:val="24"/>
        </w:rPr>
        <w:t>he</w:t>
      </w:r>
      <w:r>
        <w:rPr>
          <w:rFonts w:ascii="Times New Roman" w:hAnsi="Times New Roman" w:cs="Times New Roman"/>
          <w:sz w:val="24"/>
          <w:szCs w:val="24"/>
        </w:rPr>
        <w:t xml:space="preserve"> </w:t>
      </w:r>
      <w:r w:rsidRPr="00703DCC">
        <w:rPr>
          <w:rFonts w:ascii="Times New Roman" w:hAnsi="Times New Roman" w:cs="Times New Roman"/>
          <w:sz w:val="24"/>
          <w:szCs w:val="24"/>
        </w:rPr>
        <w:t>"General Partner"</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 and SIMON L. BERNSTEIN, Trustee of the SIMON L. BERNSTEIN TRUST</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AGREEMENT dated May 20, 2008 and SHIRLEY BERNSTEIN, Trustee of the SHIRLEY</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BERNSTEIN TRUST AGREEMENT dated May 20, 2008, together with a</w:t>
      </w:r>
      <w:r w:rsidRPr="00703DCC">
        <w:rPr>
          <w:rFonts w:ascii="Times New Roman" w:hAnsi="Times New Roman" w:cs="Times New Roman"/>
          <w:sz w:val="24"/>
          <w:szCs w:val="24"/>
        </w:rPr>
        <w:t>n</w:t>
      </w:r>
      <w:r w:rsidRPr="00703DCC">
        <w:rPr>
          <w:rFonts w:ascii="Times New Roman" w:hAnsi="Times New Roman" w:cs="Times New Roman"/>
          <w:sz w:val="24"/>
          <w:szCs w:val="24"/>
        </w:rPr>
        <w:t>y individual, partnership,</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corporation, trust, estate or other entity subsequently admitted as Limited Partners, referred to as the</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"Limited Partners," and individually as a "Limited Partner". The General Partner and the Limited</w:t>
      </w:r>
      <w:r w:rsidRPr="00703DCC">
        <w:rPr>
          <w:rFonts w:ascii="Times New Roman" w:hAnsi="Times New Roman" w:cs="Times New Roman"/>
          <w:sz w:val="24"/>
          <w:szCs w:val="24"/>
        </w:rPr>
        <w:t xml:space="preserve"> </w:t>
      </w:r>
      <w:r w:rsidRPr="00703DCC">
        <w:rPr>
          <w:rFonts w:ascii="Times New Roman" w:hAnsi="Times New Roman" w:cs="Times New Roman"/>
          <w:sz w:val="24"/>
          <w:szCs w:val="24"/>
        </w:rPr>
        <w:t>Partners are herein sometimes referred to individually as a "Partner" and collectively as "Partners."</w:t>
      </w:r>
      <w:r>
        <w:rPr>
          <w:rFonts w:ascii="Times New Roman" w:hAnsi="Times New Roman" w:cs="Times New Roman"/>
          <w:sz w:val="24"/>
          <w:szCs w:val="24"/>
        </w:rPr>
        <w:t>”</w:t>
      </w:r>
    </w:p>
    <w:p w:rsidR="00703DCC" w:rsidRDefault="00703DCC" w:rsidP="00703DCC">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Schedule A</w:t>
      </w:r>
    </w:p>
    <w:p w:rsidR="00703DCC" w:rsidRPr="00703DCC" w:rsidRDefault="00703DCC" w:rsidP="00703DCC">
      <w:pPr>
        <w:pStyle w:val="ListParagraph"/>
        <w:numPr>
          <w:ilvl w:val="2"/>
          <w:numId w:val="3"/>
        </w:numPr>
        <w:spacing w:line="360" w:lineRule="auto"/>
        <w:ind w:left="27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52713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4527135"/>
                    </a:xfrm>
                    <a:prstGeom prst="rect">
                      <a:avLst/>
                    </a:prstGeom>
                    <a:noFill/>
                    <a:ln>
                      <a:noFill/>
                    </a:ln>
                  </pic:spPr>
                </pic:pic>
              </a:graphicData>
            </a:graphic>
          </wp:inline>
        </w:drawing>
      </w:r>
    </w:p>
    <w:p w:rsidR="00DC02A7" w:rsidRPr="00211124" w:rsidRDefault="001C1187" w:rsidP="00CC2BAB">
      <w:pPr>
        <w:pStyle w:val="ListParagraph"/>
        <w:numPr>
          <w:ilvl w:val="0"/>
          <w:numId w:val="3"/>
        </w:numPr>
        <w:spacing w:line="360" w:lineRule="auto"/>
        <w:rPr>
          <w:rFonts w:ascii="Times New Roman" w:hAnsi="Times New Roman" w:cs="Times New Roman"/>
          <w:sz w:val="24"/>
          <w:szCs w:val="24"/>
        </w:rPr>
      </w:pPr>
      <w:r w:rsidRPr="00211124">
        <w:rPr>
          <w:rFonts w:ascii="Times New Roman" w:hAnsi="Times New Roman" w:cs="Times New Roman"/>
          <w:sz w:val="24"/>
          <w:szCs w:val="24"/>
        </w:rPr>
        <w:t>Arbitrage International Management 401k</w:t>
      </w:r>
      <w:r w:rsidRPr="00211124">
        <w:rPr>
          <w:rFonts w:ascii="Times New Roman" w:hAnsi="Times New Roman" w:cs="Times New Roman"/>
          <w:sz w:val="24"/>
          <w:szCs w:val="24"/>
        </w:rPr>
        <w:tab/>
      </w:r>
    </w:p>
    <w:p w:rsidR="001C1187" w:rsidRDefault="00CC2BAB" w:rsidP="00CC2BA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Arbitrage Pension Plan</w:t>
      </w:r>
    </w:p>
    <w:p w:rsidR="00CC2BAB" w:rsidRPr="00211124" w:rsidRDefault="00CC2BAB" w:rsidP="00CC2BAB">
      <w:pPr>
        <w:pStyle w:val="ListParagraph"/>
        <w:spacing w:line="360" w:lineRule="auto"/>
        <w:ind w:left="360"/>
        <w:rPr>
          <w:rFonts w:ascii="Times New Roman" w:hAnsi="Times New Roman" w:cs="Times New Roman"/>
          <w:sz w:val="24"/>
          <w:szCs w:val="24"/>
        </w:rPr>
      </w:pPr>
    </w:p>
    <w:p w:rsidR="001C1187" w:rsidRPr="00211124" w:rsidRDefault="001C1187" w:rsidP="00CC2BAB">
      <w:pPr>
        <w:pStyle w:val="ListParagraph"/>
        <w:numPr>
          <w:ilvl w:val="0"/>
          <w:numId w:val="6"/>
        </w:numPr>
        <w:spacing w:line="360" w:lineRule="auto"/>
        <w:rPr>
          <w:rFonts w:ascii="Times New Roman" w:hAnsi="Times New Roman" w:cs="Times New Roman"/>
          <w:b/>
          <w:sz w:val="24"/>
          <w:szCs w:val="24"/>
        </w:rPr>
      </w:pPr>
      <w:r w:rsidRPr="00211124">
        <w:rPr>
          <w:rFonts w:ascii="Times New Roman" w:hAnsi="Times New Roman" w:cs="Times New Roman"/>
          <w:b/>
          <w:sz w:val="24"/>
          <w:szCs w:val="24"/>
        </w:rPr>
        <w:t>ESTATE</w:t>
      </w:r>
      <w:r w:rsidR="00851EF7">
        <w:rPr>
          <w:rFonts w:ascii="Times New Roman" w:hAnsi="Times New Roman" w:cs="Times New Roman"/>
          <w:b/>
          <w:sz w:val="24"/>
          <w:szCs w:val="24"/>
        </w:rPr>
        <w:t>/SIMON/SHIRLEY</w:t>
      </w:r>
      <w:r w:rsidRPr="00211124">
        <w:rPr>
          <w:rFonts w:ascii="Times New Roman" w:hAnsi="Times New Roman" w:cs="Times New Roman"/>
          <w:b/>
          <w:sz w:val="24"/>
          <w:szCs w:val="24"/>
        </w:rPr>
        <w:t xml:space="preserve"> OWNED CORPORATIONS</w:t>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r w:rsidRPr="00211124">
        <w:rPr>
          <w:rFonts w:ascii="Times New Roman" w:hAnsi="Times New Roman" w:cs="Times New Roman"/>
          <w:b/>
          <w:sz w:val="24"/>
          <w:szCs w:val="24"/>
        </w:rPr>
        <w:tab/>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ALPS (Arbitra</w:t>
      </w:r>
      <w:r w:rsidR="00A22936" w:rsidRPr="00211124">
        <w:rPr>
          <w:rFonts w:ascii="Times New Roman" w:hAnsi="Times New Roman" w:cs="Times New Roman"/>
          <w:sz w:val="24"/>
          <w:szCs w:val="24"/>
        </w:rPr>
        <w:t>ge Life Payment System)</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Arbitrage International Holdings,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Arbitrage International Management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Arbitrage International Marketing Inc. 401 (k) Plan</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Arbitrage International Marketing,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Bernstein &amp; Associates, Inc.</w:t>
      </w:r>
      <w:r w:rsidRPr="00211124">
        <w:rPr>
          <w:rFonts w:ascii="Times New Roman" w:hAnsi="Times New Roman" w:cs="Times New Roman"/>
          <w:sz w:val="24"/>
          <w:szCs w:val="24"/>
        </w:rPr>
        <w:tab/>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Bernstein Family Investments, </w:t>
      </w:r>
      <w:proofErr w:type="spellStart"/>
      <w:r w:rsidRPr="00211124">
        <w:rPr>
          <w:rFonts w:ascii="Times New Roman" w:hAnsi="Times New Roman" w:cs="Times New Roman"/>
          <w:sz w:val="24"/>
          <w:szCs w:val="24"/>
        </w:rPr>
        <w:t>LLLP</w:t>
      </w:r>
      <w:proofErr w:type="spellEnd"/>
      <w:r w:rsidRPr="00211124">
        <w:rPr>
          <w:rFonts w:ascii="Times New Roman" w:hAnsi="Times New Roman" w:cs="Times New Roman"/>
          <w:sz w:val="24"/>
          <w:szCs w:val="24"/>
        </w:rPr>
        <w:t xml:space="preserve"> dated May 20, 2008</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Bernstein Family Realty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Bernstein Holdings, LLC dated May 20, 2008</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lastRenderedPageBreak/>
        <w:t>Bernstein Simon and Shirley – A company in Boca Raton, FL.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Cambridge Associates </w:t>
      </w:r>
      <w:proofErr w:type="gramStart"/>
      <w:r w:rsidRPr="00211124">
        <w:rPr>
          <w:rFonts w:ascii="Times New Roman" w:hAnsi="Times New Roman" w:cs="Times New Roman"/>
          <w:sz w:val="24"/>
          <w:szCs w:val="24"/>
        </w:rPr>
        <w:t>Of</w:t>
      </w:r>
      <w:proofErr w:type="gramEnd"/>
      <w:r w:rsidRPr="00211124">
        <w:rPr>
          <w:rFonts w:ascii="Times New Roman" w:hAnsi="Times New Roman" w:cs="Times New Roman"/>
          <w:sz w:val="24"/>
          <w:szCs w:val="24"/>
        </w:rPr>
        <w:t xml:space="preserve"> Indiana,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Cambridge Companies</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Cambridge Financing Company</w:t>
      </w:r>
    </w:p>
    <w:p w:rsidR="00DC02A7" w:rsidRPr="00211124" w:rsidRDefault="00A22936"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CFC of Delaware,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I.C</w:t>
      </w:r>
      <w:proofErr w:type="spellEnd"/>
      <w:r w:rsidRPr="00211124">
        <w:rPr>
          <w:rFonts w:ascii="Times New Roman" w:hAnsi="Times New Roman" w:cs="Times New Roman"/>
          <w:sz w:val="24"/>
          <w:szCs w:val="24"/>
        </w:rPr>
        <w:t>., Inc. – FL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Corporation – FL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Holdings, Inc. – DL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Holdings, Inc. – DL (two identically named in Delaware)</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Holdings, Inc. – FL (four identically named)</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Iviewit Holdings, Inc. – NY </w:t>
      </w:r>
      <w:r w:rsidR="00A22936" w:rsidRPr="00211124">
        <w:rPr>
          <w:rFonts w:ascii="Times New Roman" w:hAnsi="Times New Roman" w:cs="Times New Roman"/>
          <w:sz w:val="24"/>
          <w:szCs w:val="24"/>
        </w:rPr>
        <w:t>(three identically named)</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LLC – DL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Technologies, Inc. – DL</w:t>
      </w:r>
    </w:p>
    <w:p w:rsidR="00A22936"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Inc. – DL</w:t>
      </w:r>
    </w:p>
    <w:p w:rsidR="00DC02A7" w:rsidRPr="00211124" w:rsidRDefault="00A22936"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 Inc. – FL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Iviewit.com LLC – DL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Iviewit.com, Inc. – DL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Iv</w:t>
      </w:r>
      <w:r w:rsidR="00A22936" w:rsidRPr="00211124">
        <w:rPr>
          <w:rFonts w:ascii="Times New Roman" w:hAnsi="Times New Roman" w:cs="Times New Roman"/>
          <w:sz w:val="24"/>
          <w:szCs w:val="24"/>
        </w:rPr>
        <w:t>iewit.com, Inc. – FL</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LIC</w:t>
      </w:r>
      <w:proofErr w:type="spellEnd"/>
      <w:r w:rsidRPr="00211124">
        <w:rPr>
          <w:rFonts w:ascii="Times New Roman" w:hAnsi="Times New Roman" w:cs="Times New Roman"/>
          <w:sz w:val="24"/>
          <w:szCs w:val="24"/>
        </w:rPr>
        <w:t xml:space="preserve"> Holdings,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LIC</w:t>
      </w:r>
      <w:proofErr w:type="spellEnd"/>
      <w:r w:rsidRPr="00211124">
        <w:rPr>
          <w:rFonts w:ascii="Times New Roman" w:hAnsi="Times New Roman" w:cs="Times New Roman"/>
          <w:sz w:val="24"/>
          <w:szCs w:val="24"/>
        </w:rPr>
        <w:t xml:space="preserve"> HOLDINGS,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Life I</w:t>
      </w:r>
      <w:r w:rsidR="00A22936" w:rsidRPr="00211124">
        <w:rPr>
          <w:rFonts w:ascii="Times New Roman" w:hAnsi="Times New Roman" w:cs="Times New Roman"/>
          <w:sz w:val="24"/>
          <w:szCs w:val="24"/>
        </w:rPr>
        <w:t>nsurance Concepts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Life Insurance Concepts,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Life Insurance Connection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Life Insurance Innovations,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National Service Association,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National Service Association, Inc.  (of Florida)</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National Service Corporation</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National Service Corporation (Florida)</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National Services Pension Plan</w:t>
      </w:r>
    </w:p>
    <w:p w:rsidR="00DC02A7" w:rsidRPr="00211124" w:rsidRDefault="00A22936"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NSA</w:t>
      </w:r>
      <w:proofErr w:type="spellEnd"/>
      <w:r w:rsidRPr="00211124">
        <w:rPr>
          <w:rFonts w:ascii="Times New Roman" w:hAnsi="Times New Roman" w:cs="Times New Roman"/>
          <w:sz w:val="24"/>
          <w:szCs w:val="24"/>
        </w:rPr>
        <w:t>,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S.B</w:t>
      </w:r>
      <w:proofErr w:type="spellEnd"/>
      <w:r w:rsidRPr="00211124">
        <w:rPr>
          <w:rFonts w:ascii="Times New Roman" w:hAnsi="Times New Roman" w:cs="Times New Roman"/>
          <w:sz w:val="24"/>
          <w:szCs w:val="24"/>
        </w:rPr>
        <w:t>. Lexington Inc. Death Benefit Plan United Bank of Illinois NA. (</w:t>
      </w:r>
      <w:proofErr w:type="spellStart"/>
      <w:r w:rsidRPr="00211124">
        <w:rPr>
          <w:rFonts w:ascii="Times New Roman" w:hAnsi="Times New Roman" w:cs="Times New Roman"/>
          <w:sz w:val="24"/>
          <w:szCs w:val="24"/>
        </w:rPr>
        <w:t>ein</w:t>
      </w:r>
      <w:proofErr w:type="spellEnd"/>
      <w:r w:rsidRPr="00211124">
        <w:rPr>
          <w:rFonts w:ascii="Times New Roman" w:hAnsi="Times New Roman" w:cs="Times New Roman"/>
          <w:sz w:val="24"/>
          <w:szCs w:val="24"/>
        </w:rPr>
        <w:t xml:space="preserve"> 363479122)</w:t>
      </w:r>
    </w:p>
    <w:p w:rsidR="00DC02A7" w:rsidRPr="00211124" w:rsidRDefault="00A22936"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lastRenderedPageBreak/>
        <w:t>S.T.P</w:t>
      </w:r>
      <w:proofErr w:type="spellEnd"/>
      <w:r w:rsidRPr="00211124">
        <w:rPr>
          <w:rFonts w:ascii="Times New Roman" w:hAnsi="Times New Roman" w:cs="Times New Roman"/>
          <w:sz w:val="24"/>
          <w:szCs w:val="24"/>
        </w:rPr>
        <w:t>. Enterprises</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S.B</w:t>
      </w:r>
      <w:proofErr w:type="spellEnd"/>
      <w:r w:rsidRPr="00211124">
        <w:rPr>
          <w:rFonts w:ascii="Times New Roman" w:hAnsi="Times New Roman" w:cs="Times New Roman"/>
          <w:sz w:val="24"/>
          <w:szCs w:val="24"/>
        </w:rPr>
        <w:t>. Lexington.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Shirley Bernstein Family Foundation Inc. and Deborah Bernstein involvement</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Simon and Shirley Bernstein (company or Foundation?)</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Syracuse Partners Incorporated</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Telenet Systems, Inc.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Telenet Systems,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Total Brokerage Solutions LLC</w:t>
      </w:r>
    </w:p>
    <w:p w:rsidR="00DC02A7" w:rsidRPr="00211124" w:rsidRDefault="00A22936"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TSB Holdings, LLC</w:t>
      </w:r>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 xml:space="preserve">TSB Investments </w:t>
      </w:r>
      <w:proofErr w:type="spellStart"/>
      <w:r w:rsidRPr="00211124">
        <w:rPr>
          <w:rFonts w:ascii="Times New Roman" w:hAnsi="Times New Roman" w:cs="Times New Roman"/>
          <w:sz w:val="24"/>
          <w:szCs w:val="24"/>
        </w:rPr>
        <w:t>LLLP</w:t>
      </w:r>
      <w:proofErr w:type="spellEnd"/>
    </w:p>
    <w:p w:rsidR="00DC02A7" w:rsidRPr="00211124" w:rsidRDefault="001C1187" w:rsidP="00CC2BAB">
      <w:pPr>
        <w:pStyle w:val="ListParagraph"/>
        <w:numPr>
          <w:ilvl w:val="0"/>
          <w:numId w:val="3"/>
        </w:numPr>
        <w:spacing w:after="0" w:line="360" w:lineRule="auto"/>
        <w:rPr>
          <w:rFonts w:ascii="Times New Roman" w:hAnsi="Times New Roman" w:cs="Times New Roman"/>
          <w:sz w:val="24"/>
          <w:szCs w:val="24"/>
        </w:rPr>
      </w:pPr>
      <w:r w:rsidRPr="00211124">
        <w:rPr>
          <w:rFonts w:ascii="Times New Roman" w:hAnsi="Times New Roman" w:cs="Times New Roman"/>
          <w:sz w:val="24"/>
          <w:szCs w:val="24"/>
        </w:rPr>
        <w:t>Uview.com, Inc. – DL</w:t>
      </w:r>
    </w:p>
    <w:p w:rsidR="004105A3" w:rsidRPr="00211124" w:rsidRDefault="001C1187" w:rsidP="00CC2BAB">
      <w:pPr>
        <w:pStyle w:val="ListParagraph"/>
        <w:numPr>
          <w:ilvl w:val="0"/>
          <w:numId w:val="3"/>
        </w:numPr>
        <w:spacing w:after="0" w:line="360" w:lineRule="auto"/>
        <w:rPr>
          <w:rFonts w:ascii="Times New Roman" w:hAnsi="Times New Roman" w:cs="Times New Roman"/>
          <w:sz w:val="24"/>
          <w:szCs w:val="24"/>
        </w:rPr>
      </w:pPr>
      <w:proofErr w:type="spellStart"/>
      <w:r w:rsidRPr="00211124">
        <w:rPr>
          <w:rFonts w:ascii="Times New Roman" w:hAnsi="Times New Roman" w:cs="Times New Roman"/>
          <w:sz w:val="24"/>
          <w:szCs w:val="24"/>
        </w:rPr>
        <w:t>Uviewit</w:t>
      </w:r>
      <w:proofErr w:type="spellEnd"/>
      <w:r w:rsidRPr="00211124">
        <w:rPr>
          <w:rFonts w:ascii="Times New Roman" w:hAnsi="Times New Roman" w:cs="Times New Roman"/>
          <w:sz w:val="24"/>
          <w:szCs w:val="24"/>
        </w:rPr>
        <w:t xml:space="preserve"> Holdings, Inc. – DL</w:t>
      </w:r>
    </w:p>
    <w:sectPr w:rsidR="004105A3" w:rsidRPr="00211124">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8A" w:rsidRDefault="00556E8A" w:rsidP="00B60488">
      <w:pPr>
        <w:spacing w:after="0" w:line="240" w:lineRule="auto"/>
      </w:pPr>
      <w:r>
        <w:separator/>
      </w:r>
    </w:p>
  </w:endnote>
  <w:endnote w:type="continuationSeparator" w:id="0">
    <w:p w:rsidR="00556E8A" w:rsidRDefault="00556E8A" w:rsidP="00B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35642"/>
      <w:docPartObj>
        <w:docPartGallery w:val="Page Numbers (Bottom of Page)"/>
        <w:docPartUnique/>
      </w:docPartObj>
    </w:sdtPr>
    <w:sdtContent>
      <w:sdt>
        <w:sdtPr>
          <w:id w:val="98381352"/>
          <w:docPartObj>
            <w:docPartGallery w:val="Page Numbers (Top of Page)"/>
            <w:docPartUnique/>
          </w:docPartObj>
        </w:sdtPr>
        <w:sdtContent>
          <w:p w:rsidR="00342D31" w:rsidRDefault="00342D31" w:rsidP="00B604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50AD">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0AD">
              <w:rPr>
                <w:b/>
                <w:bCs/>
                <w:noProof/>
              </w:rPr>
              <w:t>49</w:t>
            </w:r>
            <w:r>
              <w:rPr>
                <w:b/>
                <w:bCs/>
                <w:sz w:val="24"/>
                <w:szCs w:val="24"/>
              </w:rPr>
              <w:fldChar w:fldCharType="end"/>
            </w:r>
          </w:p>
        </w:sdtContent>
      </w:sdt>
    </w:sdtContent>
  </w:sdt>
  <w:p w:rsidR="00342D31" w:rsidRDefault="0034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8A" w:rsidRDefault="00556E8A" w:rsidP="00B60488">
      <w:pPr>
        <w:spacing w:after="0" w:line="240" w:lineRule="auto"/>
      </w:pPr>
      <w:r>
        <w:separator/>
      </w:r>
    </w:p>
  </w:footnote>
  <w:footnote w:type="continuationSeparator" w:id="0">
    <w:p w:rsidR="00556E8A" w:rsidRDefault="00556E8A" w:rsidP="00B60488">
      <w:pPr>
        <w:spacing w:after="0" w:line="240" w:lineRule="auto"/>
      </w:pPr>
      <w:r>
        <w:continuationSeparator/>
      </w:r>
    </w:p>
  </w:footnote>
  <w:footnote w:id="1">
    <w:p w:rsidR="00342D31" w:rsidRDefault="00342D31">
      <w:pPr>
        <w:pStyle w:val="FootnoteText"/>
      </w:pPr>
      <w:r>
        <w:rPr>
          <w:rStyle w:val="FootnoteReference"/>
        </w:rPr>
        <w:footnoteRef/>
      </w:r>
      <w:r>
        <w:t xml:space="preserve"> </w:t>
      </w:r>
      <w:proofErr w:type="spellStart"/>
      <w:r>
        <w:t>SAMR</w:t>
      </w:r>
      <w:proofErr w:type="spellEnd"/>
      <w:r>
        <w:t xml:space="preserve"> - </w:t>
      </w:r>
      <w:hyperlink r:id="rId1" w:history="1">
        <w:r w:rsidRPr="00D80158">
          <w:rPr>
            <w:rStyle w:val="Hyperlink"/>
          </w:rPr>
          <w:t>http://iviewit.tv/Simon%20and%20Shirley%20Estate/EXHIBIT%205%20-%2020130205%20Eliot%20Letter%20to%20Spallina%20et%20al%20Regarding%20Analysis%20of%20SAMR.pdf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764"/>
    <w:multiLevelType w:val="hybridMultilevel"/>
    <w:tmpl w:val="7774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46D48"/>
    <w:multiLevelType w:val="hybridMultilevel"/>
    <w:tmpl w:val="4956C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D62859"/>
    <w:multiLevelType w:val="hybridMultilevel"/>
    <w:tmpl w:val="4ADC53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D0A3116"/>
    <w:multiLevelType w:val="hybridMultilevel"/>
    <w:tmpl w:val="8BBC40D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E6968F0"/>
    <w:multiLevelType w:val="hybridMultilevel"/>
    <w:tmpl w:val="06986F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667200"/>
    <w:multiLevelType w:val="hybridMultilevel"/>
    <w:tmpl w:val="71FC4396"/>
    <w:lvl w:ilvl="0" w:tplc="51FE0094">
      <w:start w:val="1"/>
      <w:numFmt w:val="lowerRoman"/>
      <w:lvlText w:val="%1."/>
      <w:lvlJc w:val="righ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E33EC"/>
    <w:multiLevelType w:val="hybridMultilevel"/>
    <w:tmpl w:val="08B8F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1FE0094">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003143"/>
    <w:multiLevelType w:val="hybridMultilevel"/>
    <w:tmpl w:val="08BE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102EA"/>
    <w:multiLevelType w:val="hybridMultilevel"/>
    <w:tmpl w:val="CF1A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87"/>
    <w:rsid w:val="00003309"/>
    <w:rsid w:val="00014AB2"/>
    <w:rsid w:val="00014E6D"/>
    <w:rsid w:val="00022920"/>
    <w:rsid w:val="0004633E"/>
    <w:rsid w:val="00076F93"/>
    <w:rsid w:val="0007729B"/>
    <w:rsid w:val="0011087D"/>
    <w:rsid w:val="001121E0"/>
    <w:rsid w:val="0012490F"/>
    <w:rsid w:val="00155481"/>
    <w:rsid w:val="00170BE5"/>
    <w:rsid w:val="001C1187"/>
    <w:rsid w:val="002012FE"/>
    <w:rsid w:val="00211124"/>
    <w:rsid w:val="00212B50"/>
    <w:rsid w:val="00280272"/>
    <w:rsid w:val="00334375"/>
    <w:rsid w:val="00342D31"/>
    <w:rsid w:val="00354B9C"/>
    <w:rsid w:val="003A64DA"/>
    <w:rsid w:val="003C4E21"/>
    <w:rsid w:val="003D3769"/>
    <w:rsid w:val="003D39E2"/>
    <w:rsid w:val="003E4081"/>
    <w:rsid w:val="004105A3"/>
    <w:rsid w:val="00411292"/>
    <w:rsid w:val="004350AD"/>
    <w:rsid w:val="0043767B"/>
    <w:rsid w:val="00446800"/>
    <w:rsid w:val="004548DF"/>
    <w:rsid w:val="004B1A08"/>
    <w:rsid w:val="004C5F76"/>
    <w:rsid w:val="00506420"/>
    <w:rsid w:val="005342EF"/>
    <w:rsid w:val="00535AE4"/>
    <w:rsid w:val="00550BE4"/>
    <w:rsid w:val="005546D5"/>
    <w:rsid w:val="00556E8A"/>
    <w:rsid w:val="00592F63"/>
    <w:rsid w:val="0059552B"/>
    <w:rsid w:val="005D12B5"/>
    <w:rsid w:val="00626A82"/>
    <w:rsid w:val="00697E35"/>
    <w:rsid w:val="006D317A"/>
    <w:rsid w:val="006D57B8"/>
    <w:rsid w:val="00703DCC"/>
    <w:rsid w:val="007331DF"/>
    <w:rsid w:val="00743D23"/>
    <w:rsid w:val="007C6BB1"/>
    <w:rsid w:val="008232C1"/>
    <w:rsid w:val="00824A0B"/>
    <w:rsid w:val="0082521C"/>
    <w:rsid w:val="00851EF7"/>
    <w:rsid w:val="00867DDF"/>
    <w:rsid w:val="00896076"/>
    <w:rsid w:val="008B6FA0"/>
    <w:rsid w:val="00916170"/>
    <w:rsid w:val="0092010A"/>
    <w:rsid w:val="0095021C"/>
    <w:rsid w:val="00955DC8"/>
    <w:rsid w:val="00965268"/>
    <w:rsid w:val="009719B4"/>
    <w:rsid w:val="00974485"/>
    <w:rsid w:val="009B7ED3"/>
    <w:rsid w:val="009C2219"/>
    <w:rsid w:val="009C6DE1"/>
    <w:rsid w:val="00A0557C"/>
    <w:rsid w:val="00A22936"/>
    <w:rsid w:val="00A717C7"/>
    <w:rsid w:val="00AC6584"/>
    <w:rsid w:val="00B20969"/>
    <w:rsid w:val="00B60488"/>
    <w:rsid w:val="00B9753D"/>
    <w:rsid w:val="00BB0E19"/>
    <w:rsid w:val="00C023F3"/>
    <w:rsid w:val="00C40CE9"/>
    <w:rsid w:val="00CA4FDC"/>
    <w:rsid w:val="00CB5EB7"/>
    <w:rsid w:val="00CC0F85"/>
    <w:rsid w:val="00CC2BAB"/>
    <w:rsid w:val="00D014F1"/>
    <w:rsid w:val="00D33094"/>
    <w:rsid w:val="00DB7C92"/>
    <w:rsid w:val="00DC02A7"/>
    <w:rsid w:val="00DD3A12"/>
    <w:rsid w:val="00DE1B5E"/>
    <w:rsid w:val="00E075CD"/>
    <w:rsid w:val="00E61319"/>
    <w:rsid w:val="00EB1982"/>
    <w:rsid w:val="00EE4918"/>
    <w:rsid w:val="00F5305C"/>
    <w:rsid w:val="00F620B2"/>
    <w:rsid w:val="00F663DD"/>
    <w:rsid w:val="00FA3439"/>
    <w:rsid w:val="00FA4695"/>
    <w:rsid w:val="00F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87"/>
    <w:pPr>
      <w:ind w:left="720"/>
      <w:contextualSpacing/>
    </w:pPr>
  </w:style>
  <w:style w:type="character" w:styleId="Hyperlink">
    <w:name w:val="Hyperlink"/>
    <w:basedOn w:val="DefaultParagraphFont"/>
    <w:uiPriority w:val="99"/>
    <w:unhideWhenUsed/>
    <w:rsid w:val="003C4E21"/>
    <w:rPr>
      <w:color w:val="0000FF" w:themeColor="hyperlink"/>
      <w:u w:val="single"/>
    </w:rPr>
  </w:style>
  <w:style w:type="paragraph" w:styleId="Header">
    <w:name w:val="header"/>
    <w:basedOn w:val="Normal"/>
    <w:link w:val="HeaderChar"/>
    <w:uiPriority w:val="99"/>
    <w:unhideWhenUsed/>
    <w:rsid w:val="00B6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88"/>
  </w:style>
  <w:style w:type="paragraph" w:styleId="Footer">
    <w:name w:val="footer"/>
    <w:basedOn w:val="Normal"/>
    <w:link w:val="FooterChar"/>
    <w:uiPriority w:val="99"/>
    <w:unhideWhenUsed/>
    <w:rsid w:val="00B6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88"/>
  </w:style>
  <w:style w:type="character" w:styleId="FollowedHyperlink">
    <w:name w:val="FollowedHyperlink"/>
    <w:basedOn w:val="DefaultParagraphFont"/>
    <w:uiPriority w:val="99"/>
    <w:semiHidden/>
    <w:unhideWhenUsed/>
    <w:rsid w:val="00B9753D"/>
    <w:rPr>
      <w:color w:val="800080" w:themeColor="followedHyperlink"/>
      <w:u w:val="single"/>
    </w:rPr>
  </w:style>
  <w:style w:type="paragraph" w:styleId="FootnoteText">
    <w:name w:val="footnote text"/>
    <w:basedOn w:val="Normal"/>
    <w:link w:val="FootnoteTextChar"/>
    <w:uiPriority w:val="99"/>
    <w:semiHidden/>
    <w:unhideWhenUsed/>
    <w:rsid w:val="008B6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FA0"/>
    <w:rPr>
      <w:sz w:val="20"/>
      <w:szCs w:val="20"/>
    </w:rPr>
  </w:style>
  <w:style w:type="character" w:styleId="FootnoteReference">
    <w:name w:val="footnote reference"/>
    <w:basedOn w:val="DefaultParagraphFont"/>
    <w:uiPriority w:val="99"/>
    <w:semiHidden/>
    <w:unhideWhenUsed/>
    <w:rsid w:val="008B6FA0"/>
    <w:rPr>
      <w:vertAlign w:val="superscript"/>
    </w:rPr>
  </w:style>
  <w:style w:type="paragraph" w:styleId="BalloonText">
    <w:name w:val="Balloon Text"/>
    <w:basedOn w:val="Normal"/>
    <w:link w:val="BalloonTextChar"/>
    <w:uiPriority w:val="99"/>
    <w:semiHidden/>
    <w:unhideWhenUsed/>
    <w:rsid w:val="00CC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87"/>
    <w:pPr>
      <w:ind w:left="720"/>
      <w:contextualSpacing/>
    </w:pPr>
  </w:style>
  <w:style w:type="character" w:styleId="Hyperlink">
    <w:name w:val="Hyperlink"/>
    <w:basedOn w:val="DefaultParagraphFont"/>
    <w:uiPriority w:val="99"/>
    <w:unhideWhenUsed/>
    <w:rsid w:val="003C4E21"/>
    <w:rPr>
      <w:color w:val="0000FF" w:themeColor="hyperlink"/>
      <w:u w:val="single"/>
    </w:rPr>
  </w:style>
  <w:style w:type="paragraph" w:styleId="Header">
    <w:name w:val="header"/>
    <w:basedOn w:val="Normal"/>
    <w:link w:val="HeaderChar"/>
    <w:uiPriority w:val="99"/>
    <w:unhideWhenUsed/>
    <w:rsid w:val="00B6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88"/>
  </w:style>
  <w:style w:type="paragraph" w:styleId="Footer">
    <w:name w:val="footer"/>
    <w:basedOn w:val="Normal"/>
    <w:link w:val="FooterChar"/>
    <w:uiPriority w:val="99"/>
    <w:unhideWhenUsed/>
    <w:rsid w:val="00B6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88"/>
  </w:style>
  <w:style w:type="character" w:styleId="FollowedHyperlink">
    <w:name w:val="FollowedHyperlink"/>
    <w:basedOn w:val="DefaultParagraphFont"/>
    <w:uiPriority w:val="99"/>
    <w:semiHidden/>
    <w:unhideWhenUsed/>
    <w:rsid w:val="00B9753D"/>
    <w:rPr>
      <w:color w:val="800080" w:themeColor="followedHyperlink"/>
      <w:u w:val="single"/>
    </w:rPr>
  </w:style>
  <w:style w:type="paragraph" w:styleId="FootnoteText">
    <w:name w:val="footnote text"/>
    <w:basedOn w:val="Normal"/>
    <w:link w:val="FootnoteTextChar"/>
    <w:uiPriority w:val="99"/>
    <w:semiHidden/>
    <w:unhideWhenUsed/>
    <w:rsid w:val="008B6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FA0"/>
    <w:rPr>
      <w:sz w:val="20"/>
      <w:szCs w:val="20"/>
    </w:rPr>
  </w:style>
  <w:style w:type="character" w:styleId="FootnoteReference">
    <w:name w:val="footnote reference"/>
    <w:basedOn w:val="DefaultParagraphFont"/>
    <w:uiPriority w:val="99"/>
    <w:semiHidden/>
    <w:unhideWhenUsed/>
    <w:rsid w:val="008B6FA0"/>
    <w:rPr>
      <w:vertAlign w:val="superscript"/>
    </w:rPr>
  </w:style>
  <w:style w:type="paragraph" w:styleId="BalloonText">
    <w:name w:val="Balloon Text"/>
    <w:basedOn w:val="Normal"/>
    <w:link w:val="BalloonTextChar"/>
    <w:uiPriority w:val="99"/>
    <w:semiHidden/>
    <w:unhideWhenUsed/>
    <w:rsid w:val="00CC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2443">
      <w:bodyDiv w:val="1"/>
      <w:marLeft w:val="0"/>
      <w:marRight w:val="0"/>
      <w:marTop w:val="0"/>
      <w:marBottom w:val="0"/>
      <w:divBdr>
        <w:top w:val="none" w:sz="0" w:space="0" w:color="auto"/>
        <w:left w:val="none" w:sz="0" w:space="0" w:color="auto"/>
        <w:bottom w:val="none" w:sz="0" w:space="0" w:color="auto"/>
        <w:right w:val="none" w:sz="0" w:space="0" w:color="auto"/>
      </w:divBdr>
    </w:div>
    <w:div w:id="100496669">
      <w:bodyDiv w:val="1"/>
      <w:marLeft w:val="0"/>
      <w:marRight w:val="0"/>
      <w:marTop w:val="0"/>
      <w:marBottom w:val="0"/>
      <w:divBdr>
        <w:top w:val="none" w:sz="0" w:space="0" w:color="auto"/>
        <w:left w:val="none" w:sz="0" w:space="0" w:color="auto"/>
        <w:bottom w:val="none" w:sz="0" w:space="0" w:color="auto"/>
        <w:right w:val="none" w:sz="0" w:space="0" w:color="auto"/>
      </w:divBdr>
    </w:div>
    <w:div w:id="192424602">
      <w:bodyDiv w:val="1"/>
      <w:marLeft w:val="0"/>
      <w:marRight w:val="0"/>
      <w:marTop w:val="0"/>
      <w:marBottom w:val="0"/>
      <w:divBdr>
        <w:top w:val="none" w:sz="0" w:space="0" w:color="auto"/>
        <w:left w:val="none" w:sz="0" w:space="0" w:color="auto"/>
        <w:bottom w:val="none" w:sz="0" w:space="0" w:color="auto"/>
        <w:right w:val="none" w:sz="0" w:space="0" w:color="auto"/>
      </w:divBdr>
    </w:div>
    <w:div w:id="411466602">
      <w:bodyDiv w:val="1"/>
      <w:marLeft w:val="0"/>
      <w:marRight w:val="0"/>
      <w:marTop w:val="0"/>
      <w:marBottom w:val="0"/>
      <w:divBdr>
        <w:top w:val="none" w:sz="0" w:space="0" w:color="auto"/>
        <w:left w:val="none" w:sz="0" w:space="0" w:color="auto"/>
        <w:bottom w:val="none" w:sz="0" w:space="0" w:color="auto"/>
        <w:right w:val="none" w:sz="0" w:space="0" w:color="auto"/>
      </w:divBdr>
    </w:div>
    <w:div w:id="427233282">
      <w:bodyDiv w:val="1"/>
      <w:marLeft w:val="0"/>
      <w:marRight w:val="0"/>
      <w:marTop w:val="0"/>
      <w:marBottom w:val="0"/>
      <w:divBdr>
        <w:top w:val="none" w:sz="0" w:space="0" w:color="auto"/>
        <w:left w:val="none" w:sz="0" w:space="0" w:color="auto"/>
        <w:bottom w:val="none" w:sz="0" w:space="0" w:color="auto"/>
        <w:right w:val="none" w:sz="0" w:space="0" w:color="auto"/>
      </w:divBdr>
    </w:div>
    <w:div w:id="471338575">
      <w:bodyDiv w:val="1"/>
      <w:marLeft w:val="0"/>
      <w:marRight w:val="0"/>
      <w:marTop w:val="0"/>
      <w:marBottom w:val="0"/>
      <w:divBdr>
        <w:top w:val="none" w:sz="0" w:space="0" w:color="auto"/>
        <w:left w:val="none" w:sz="0" w:space="0" w:color="auto"/>
        <w:bottom w:val="none" w:sz="0" w:space="0" w:color="auto"/>
        <w:right w:val="none" w:sz="0" w:space="0" w:color="auto"/>
      </w:divBdr>
    </w:div>
    <w:div w:id="500705026">
      <w:bodyDiv w:val="1"/>
      <w:marLeft w:val="0"/>
      <w:marRight w:val="0"/>
      <w:marTop w:val="0"/>
      <w:marBottom w:val="0"/>
      <w:divBdr>
        <w:top w:val="none" w:sz="0" w:space="0" w:color="auto"/>
        <w:left w:val="none" w:sz="0" w:space="0" w:color="auto"/>
        <w:bottom w:val="none" w:sz="0" w:space="0" w:color="auto"/>
        <w:right w:val="none" w:sz="0" w:space="0" w:color="auto"/>
      </w:divBdr>
    </w:div>
    <w:div w:id="502745880">
      <w:bodyDiv w:val="1"/>
      <w:marLeft w:val="0"/>
      <w:marRight w:val="0"/>
      <w:marTop w:val="0"/>
      <w:marBottom w:val="0"/>
      <w:divBdr>
        <w:top w:val="none" w:sz="0" w:space="0" w:color="auto"/>
        <w:left w:val="none" w:sz="0" w:space="0" w:color="auto"/>
        <w:bottom w:val="none" w:sz="0" w:space="0" w:color="auto"/>
        <w:right w:val="none" w:sz="0" w:space="0" w:color="auto"/>
      </w:divBdr>
    </w:div>
    <w:div w:id="548615689">
      <w:bodyDiv w:val="1"/>
      <w:marLeft w:val="0"/>
      <w:marRight w:val="0"/>
      <w:marTop w:val="0"/>
      <w:marBottom w:val="0"/>
      <w:divBdr>
        <w:top w:val="none" w:sz="0" w:space="0" w:color="auto"/>
        <w:left w:val="none" w:sz="0" w:space="0" w:color="auto"/>
        <w:bottom w:val="none" w:sz="0" w:space="0" w:color="auto"/>
        <w:right w:val="none" w:sz="0" w:space="0" w:color="auto"/>
      </w:divBdr>
    </w:div>
    <w:div w:id="648482203">
      <w:bodyDiv w:val="1"/>
      <w:marLeft w:val="0"/>
      <w:marRight w:val="0"/>
      <w:marTop w:val="0"/>
      <w:marBottom w:val="0"/>
      <w:divBdr>
        <w:top w:val="none" w:sz="0" w:space="0" w:color="auto"/>
        <w:left w:val="none" w:sz="0" w:space="0" w:color="auto"/>
        <w:bottom w:val="none" w:sz="0" w:space="0" w:color="auto"/>
        <w:right w:val="none" w:sz="0" w:space="0" w:color="auto"/>
      </w:divBdr>
    </w:div>
    <w:div w:id="729502297">
      <w:bodyDiv w:val="1"/>
      <w:marLeft w:val="0"/>
      <w:marRight w:val="0"/>
      <w:marTop w:val="0"/>
      <w:marBottom w:val="0"/>
      <w:divBdr>
        <w:top w:val="none" w:sz="0" w:space="0" w:color="auto"/>
        <w:left w:val="none" w:sz="0" w:space="0" w:color="auto"/>
        <w:bottom w:val="none" w:sz="0" w:space="0" w:color="auto"/>
        <w:right w:val="none" w:sz="0" w:space="0" w:color="auto"/>
      </w:divBdr>
    </w:div>
    <w:div w:id="1419476134">
      <w:bodyDiv w:val="1"/>
      <w:marLeft w:val="0"/>
      <w:marRight w:val="0"/>
      <w:marTop w:val="0"/>
      <w:marBottom w:val="0"/>
      <w:divBdr>
        <w:top w:val="none" w:sz="0" w:space="0" w:color="auto"/>
        <w:left w:val="none" w:sz="0" w:space="0" w:color="auto"/>
        <w:bottom w:val="none" w:sz="0" w:space="0" w:color="auto"/>
        <w:right w:val="none" w:sz="0" w:space="0" w:color="auto"/>
      </w:divBdr>
    </w:div>
    <w:div w:id="1677687007">
      <w:bodyDiv w:val="1"/>
      <w:marLeft w:val="0"/>
      <w:marRight w:val="0"/>
      <w:marTop w:val="0"/>
      <w:marBottom w:val="0"/>
      <w:divBdr>
        <w:top w:val="none" w:sz="0" w:space="0" w:color="auto"/>
        <w:left w:val="none" w:sz="0" w:space="0" w:color="auto"/>
        <w:bottom w:val="none" w:sz="0" w:space="0" w:color="auto"/>
        <w:right w:val="none" w:sz="0" w:space="0" w:color="auto"/>
      </w:divBdr>
    </w:div>
    <w:div w:id="1940017844">
      <w:bodyDiv w:val="1"/>
      <w:marLeft w:val="0"/>
      <w:marRight w:val="0"/>
      <w:marTop w:val="0"/>
      <w:marBottom w:val="0"/>
      <w:divBdr>
        <w:top w:val="none" w:sz="0" w:space="0" w:color="auto"/>
        <w:left w:val="none" w:sz="0" w:space="0" w:color="auto"/>
        <w:bottom w:val="none" w:sz="0" w:space="0" w:color="auto"/>
        <w:right w:val="none" w:sz="0" w:space="0" w:color="auto"/>
      </w:divBdr>
    </w:div>
    <w:div w:id="20220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iewit.tv/Simon%20and%20Shirley%20Estate/20080520%20Eliot%20Bernstein%20Family%20Trust.pdf" TargetMode="External"/><Relationship Id="rId18" Type="http://schemas.openxmlformats.org/officeDocument/2006/relationships/hyperlink" Target="http://iviewit.tv/Simon%20and%20Shirley%20Estate/20080520%20Eliot%20Bernstein%20Family%20Trust.pdf" TargetMode="External"/><Relationship Id="rId26" Type="http://schemas.openxmlformats.org/officeDocument/2006/relationships/hyperlink" Target="http://iviewit.tv/Simon%20and%20Shirley%20Estate/Signed%20Trust%20and%20Taxpayer%20ID%20request%20for%20Jacob%20Bernstein.pdf" TargetMode="External"/><Relationship Id="rId39" Type="http://schemas.openxmlformats.org/officeDocument/2006/relationships/hyperlink" Target="http://iviewit.tv/Simon%20and%20Shirley%20Estate/2012%20Simon%20Holographic%20Will%20Maritza%20Puccio%20Life%20Insurance%20JP%20Morgan%20Telenet.pdf" TargetMode="External"/><Relationship Id="rId21" Type="http://schemas.openxmlformats.org/officeDocument/2006/relationships/hyperlink" Target="http://iviewit.tv/Simon%20and%20Shirley%20Estate/20000815%20Simon%20Bernstein%202000%20Insurance%20Trust%20-%20Proskauer%20Rose.pdf" TargetMode="External"/><Relationship Id="rId34" Type="http://schemas.openxmlformats.org/officeDocument/2006/relationships/hyperlink" Target="http://iviewit.tv/Simon%20and%20Shirley%20Estate/20151215HearingEvidence/Plaintiff%206%20-%20Second%20First%20Amendment%20to%20Shirley%20Bernstein%20Trust%20Agreement%20-%20Spallina%20Alleges%20he%20Fraudulent%3by%20Altered.pdf" TargetMode="External"/><Relationship Id="rId42" Type="http://schemas.openxmlformats.org/officeDocument/2006/relationships/hyperlink" Target="http://iviewit.tv/Simon%20and%20Shirley%20Estate/20151215HearingEvidence/Plaintiff%204%20-%202012%20Will%20of%20Simon%20Bernstein.pdf" TargetMode="External"/><Relationship Id="rId47" Type="http://schemas.openxmlformats.org/officeDocument/2006/relationships/hyperlink" Target="http://iviewit.tv/Simon%20and%20Shirley%20Estate/20121010%20WILL%20EXHIBIT%20DATED%202000%20DONE%20BY%20PROSKAUER%20ROSE.pdf" TargetMode="External"/><Relationship Id="rId50" Type="http://schemas.openxmlformats.org/officeDocument/2006/relationships/hyperlink" Target="http://iviewit.tv/Simon%20and%20Shirley%20Estate/2008Unknown%20Bernstein%20Family%20Realty%20Operating%20Agreement%20UNDATED.pdf" TargetMode="External"/><Relationship Id="rId55" Type="http://schemas.openxmlformats.org/officeDocument/2006/relationships/image" Target="media/image3.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viewit.tv/Simon%20and%20Shirley%20Estate/20151215HearingEvidence/Plaintiff%205%20-%202012%20Simon%20L.%20Bernstein%20Amended%20and%20Restated%20Trust%20Agreement.pdf" TargetMode="External"/><Relationship Id="rId29" Type="http://schemas.openxmlformats.org/officeDocument/2006/relationships/hyperlink" Target="http://iviewit.tv/Simon%20and%20Shirley%20Estate/20151215HearingEvidence/Plaintiff%202%20-%202008%20Shirley%20Trust%20Agreement.pdf" TargetMode="External"/><Relationship Id="rId11" Type="http://schemas.openxmlformats.org/officeDocument/2006/relationships/hyperlink" Target="http://iviewit.tv/Simon%20and%20Shirley%20Estate/20080520SimonBernstein2008REVOCABLETRUSTDeliveredByBenBrownOn20140506.pdf" TargetMode="External"/><Relationship Id="rId24" Type="http://schemas.openxmlformats.org/officeDocument/2006/relationships/hyperlink" Target="http://iviewit.tv/Simon%20and%20Shirley%20Estate/Signed%20Trust%20and%20Taxpayer%20ID%20request%20for%20Daniel%20Bernstein%20.pdf" TargetMode="External"/><Relationship Id="rId32" Type="http://schemas.openxmlformats.org/officeDocument/2006/relationships/hyperlink" Target="http://iviewit.tv/Simon%20and%20Shirley%20Estate/20151215HearingEvidence/Plaintiff%203%20-%20First%20Amendment%20to%20Shirley%20Bernstein%20Trust%20Agreement.pdf" TargetMode="External"/><Relationship Id="rId37" Type="http://schemas.openxmlformats.org/officeDocument/2006/relationships/hyperlink" Target="http://iviewit.tv/Simon%20and%20Shirley%20Estate/20151215HearingEvidence/Plaintiff%201%20-%202008%20Will%20of%20Shirley%20Bernstein.pdf" TargetMode="External"/><Relationship Id="rId40" Type="http://schemas.openxmlformats.org/officeDocument/2006/relationships/hyperlink" Target="http://iviewit.tv/Simon%20and%20Shirley%20Estate/2012%20Simon%20Holographic%20Will%20Maritza%20Puccio%20Life%20Insurance%20JP%20Morgan%20Telenet.pdf" TargetMode="External"/><Relationship Id="rId45" Type="http://schemas.openxmlformats.org/officeDocument/2006/relationships/hyperlink" Target="http://iviewit.tv/Simon%20and%20Shirley%20Estate/Simon's%202000%20Will%20-%20Copy%20-%20Proskauer.pdf" TargetMode="External"/><Relationship Id="rId53" Type="http://schemas.openxmlformats.org/officeDocument/2006/relationships/hyperlink" Target="http://iviewit.tv/Simon%20and%20Shirley%20Estate/20080520%20Bernstein%20Family%20Investments%20LLLP%20Agreement%20of%20Limited%20Partnership%20of%20.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iviewit.tv/Simon%20and%20Shirley%20Estate/EXHIBIT%205%20-%2020130205%20Eliot%20Letter%20to%20Spallina%20et%20al%20Regarding%20Analysis%20of%20SAMR.pdf" TargetMode="External"/><Relationship Id="rId4" Type="http://schemas.microsoft.com/office/2007/relationships/stylesWithEffects" Target="stylesWithEffects.xml"/><Relationship Id="rId9" Type="http://schemas.openxmlformats.org/officeDocument/2006/relationships/hyperlink" Target="http://www.iviewit.tv/Simon%20and%20Shirley%20Estate/20140218%20ORDER%20ON%20PETITION%20FOR%20DISCHARGE%20TESCHER%20SPALLINA%20Case%20502012CP004391XXXXSB%20SIMON.pdf" TargetMode="External"/><Relationship Id="rId14" Type="http://schemas.openxmlformats.org/officeDocument/2006/relationships/hyperlink" Target="http://iviewit.tv/Simon%20and%20Shirley%20Estate/20080520%20Eliot%20Bernstein%20Family%20Trust.pdf" TargetMode="External"/><Relationship Id="rId22" Type="http://schemas.openxmlformats.org/officeDocument/2006/relationships/hyperlink" Target="http://iviewit.tv/Simon%20and%20Shirley%20Estate/20000815%20Simon%20Bernstein%202000%20Insurance%20Trust%20-%20Proskauer%20Rose.pdf" TargetMode="External"/><Relationship Id="rId27" Type="http://schemas.openxmlformats.org/officeDocument/2006/relationships/hyperlink" Target="i.%09http:/iviewit.tv/Simon%20and%20Shirley%20Estate/Signed%20Trust%20and%20Taxpayer%20ID%20request%20for%20Joshua%20Bernstein.pdf" TargetMode="External"/><Relationship Id="rId30" Type="http://schemas.openxmlformats.org/officeDocument/2006/relationships/hyperlink" Target="http://iviewit.tv/Simon%20and%20Shirley%20Estate/20151215HearingEvidence/Plaintiff%202%20-%202008%20Shirley%20Trust%20Agreement.pdf" TargetMode="External"/><Relationship Id="rId35" Type="http://schemas.openxmlformats.org/officeDocument/2006/relationships/hyperlink" Target="http://iviewit.tv/Simon%20and%20Shirley%20Estate/20080520%20Eliot%20Bernstein%20Family%20Trust.pdf" TargetMode="External"/><Relationship Id="rId43" Type="http://schemas.openxmlformats.org/officeDocument/2006/relationships/hyperlink" Target="http://iviewit.tv/Simon%20and%20Shirley%20Estate/20080520SimonBernstein2008WillDeliveredByBenBrown20140506.pdf" TargetMode="External"/><Relationship Id="rId48" Type="http://schemas.openxmlformats.org/officeDocument/2006/relationships/hyperlink" Target="http://iviewit.tv/Simon%20and%20Shirley%20Estate/2008Unknown%20Bernstein%20Family%20Realty%20Operating%20Agreement%20UNDATE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iviewit.tv/Simon%20and%20Shirley%20Estate/20080520%20Bernstein%20Holdings%20LLC%20Limited%20Liability%20Company%20Operating%20Agreement.pdf" TargetMode="External"/><Relationship Id="rId3" Type="http://schemas.openxmlformats.org/officeDocument/2006/relationships/styles" Target="styles.xml"/><Relationship Id="rId12" Type="http://schemas.openxmlformats.org/officeDocument/2006/relationships/hyperlink" Target="http://iviewit.tv/Simon%20and%20Shirley%20Estate/20080520SimonBernstein2008REVOCABLETRUSTDeliveredByBenBrownOn20140506.pdf" TargetMode="External"/><Relationship Id="rId17" Type="http://schemas.openxmlformats.org/officeDocument/2006/relationships/hyperlink" Target="http://iviewit.tv/Simon%20and%20Shirley%20Estate/20151215HearingEvidence/Plaintiff%205%20-%202012%20Simon%20L.%20Bernstein%20Amended%20and%20Restated%20Trust%20Agreement.pdf" TargetMode="External"/><Relationship Id="rId25" Type="http://schemas.openxmlformats.org/officeDocument/2006/relationships/hyperlink" Target="http://iviewit.tv/Simon%20and%20Shirley%20Estate/Signed%20Trust%20and%20Taxpayer%20ID%20request%20for%20Jacob%20Bernstein.pdf" TargetMode="External"/><Relationship Id="rId33" Type="http://schemas.openxmlformats.org/officeDocument/2006/relationships/hyperlink" Target="http://iviewit.tv/Simon%20and%20Shirley%20Estate/20151215HearingEvidence/Plaintiff%206%20-%20Second%20First%20Amendment%20to%20Shirley%20Bernstein%20Trust%20Agreement%20-%20Spallina%20Alleges%20he%20Fraudulent%3by%20Altered.pdf" TargetMode="External"/><Relationship Id="rId38" Type="http://schemas.openxmlformats.org/officeDocument/2006/relationships/hyperlink" Target="http://iviewit.tv/Simon%20and%20Shirley%20Estate/20151215HearingEvidence/Plaintiff%201%20-%202008%20Will%20of%20Shirley%20Bernstein.pdf" TargetMode="External"/><Relationship Id="rId46" Type="http://schemas.openxmlformats.org/officeDocument/2006/relationships/hyperlink" Target="http://iviewit.tv/Simon%20and%20Shirley%20Estate/Simon's%202000%20Will%20-%20Copy%20-%20Proskauer.pdf" TargetMode="External"/><Relationship Id="rId20" Type="http://schemas.openxmlformats.org/officeDocument/2006/relationships/hyperlink" Target="http://iviewit.tv/Simon%20and%20Shirley%20Estate/20131017%20Heritage%20Union%20Policy%20Information%20Copies%20Lower.pdf" TargetMode="External"/><Relationship Id="rId41" Type="http://schemas.openxmlformats.org/officeDocument/2006/relationships/hyperlink" Target="http://iviewit.tv/Simon%20and%20Shirley%20Estate/20151215HearingEvidence/Plaintiff%204%20-%202012%20Will%20of%20Simon%20Bernstein.pdf" TargetMode="External"/><Relationship Id="rId54" Type="http://schemas.openxmlformats.org/officeDocument/2006/relationships/hyperlink" Target="http://iviewit.tv/Simon%20and%20Shirley%20Estate/20080520%20Bernstein%20Family%20Investments%20LLLP%20Agreement%20of%20Limited%20Partnership%20of%20.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iewit.tv/Simon%20and%20Shirley%20Estate/20080520SimonBernstein2008IRREVOCABLETRUSTdeliveredByBenBrownOn200140506.pdf" TargetMode="External"/><Relationship Id="rId23" Type="http://schemas.openxmlformats.org/officeDocument/2006/relationships/hyperlink" Target="http://iviewit.tv/Simon%20and%20Shirley%20Estate/Signed%20Trust%20and%20Taxpayer%20ID%20request%20for%20Daniel%20Bernstein%20.pdf" TargetMode="External"/><Relationship Id="rId28" Type="http://schemas.openxmlformats.org/officeDocument/2006/relationships/hyperlink" Target="http://iviewit.tv/Simon%20and%20Shirley%20Estate/Signed%20Trust%20and%20Taxpayer%20ID%20request%20for%20Joshua%20Bernstein.pdf" TargetMode="External"/><Relationship Id="rId36" Type="http://schemas.openxmlformats.org/officeDocument/2006/relationships/hyperlink" Target="http://iviewit.tv/Simon%20and%20Shirley%20Estate/20080520%20Eliot%20Bernstein%20Family%20Trust.pdf" TargetMode="External"/><Relationship Id="rId49" Type="http://schemas.openxmlformats.org/officeDocument/2006/relationships/image" Target="media/image2.emf"/><Relationship Id="rId57" Type="http://schemas.openxmlformats.org/officeDocument/2006/relationships/fontTable" Target="fontTable.xml"/><Relationship Id="rId10" Type="http://schemas.openxmlformats.org/officeDocument/2006/relationships/image" Target="media/image1.emf"/><Relationship Id="rId31" Type="http://schemas.openxmlformats.org/officeDocument/2006/relationships/hyperlink" Target="http://iviewit.tv/Simon%20and%20Shirley%20Estate/20151215HearingEvidence/Plaintiff%203%20-%20First%20Amendment%20to%20Shirley%20Bernstein%20Trust%20Agreement.pdf" TargetMode="External"/><Relationship Id="rId44" Type="http://schemas.openxmlformats.org/officeDocument/2006/relationships/hyperlink" Target="http://iviewit.tv/Simon%20and%20Shirley%20Estate/20080520SimonBernstein2008WillDeliveredByBenBrown20140506.pdf" TargetMode="External"/><Relationship Id="rId52" Type="http://schemas.openxmlformats.org/officeDocument/2006/relationships/hyperlink" Target="http://iviewit.tv/Simon%20and%20Shirley%20Estate/20080520%20Bernstein%20Holdings%20LLC%20Limited%20Liability%20Company%20Operating%20Agreeme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viewit.tv/Simon%20and%20Shirley%20Estate/EXHIBIT%205%20-%2020130205%20Eliot%20Letter%20to%20Spallina%20et%20al%20Regarding%20Analysis%20of%20SAM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66B9-FC17-442D-B76A-DD84DEDF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5730</TotalTime>
  <Pages>49</Pages>
  <Words>13344</Words>
  <Characters>76065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13</cp:revision>
  <dcterms:created xsi:type="dcterms:W3CDTF">2016-03-05T17:37:00Z</dcterms:created>
  <dcterms:modified xsi:type="dcterms:W3CDTF">2016-03-11T14:22:00Z</dcterms:modified>
</cp:coreProperties>
</file>